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1" w:rsidRDefault="00DB44A1" w:rsidP="004931E4">
      <w:pPr>
        <w:widowControl w:val="0"/>
        <w:suppressAutoHyphens/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55B" w:rsidRPr="00E8255B" w:rsidRDefault="00E8255B" w:rsidP="00E82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55B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 учебному предмету  Русский язык</w:t>
      </w:r>
    </w:p>
    <w:p w:rsidR="00E8255B" w:rsidRPr="00E8255B" w:rsidRDefault="00E8255B" w:rsidP="00E82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55B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77E9E" w:rsidRPr="00377E9E" w:rsidRDefault="00377E9E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 w:rsidR="00E8255B">
        <w:rPr>
          <w:rFonts w:ascii="Times New Roman" w:eastAsia="Calibri" w:hAnsi="Times New Roman" w:cs="Times New Roman"/>
          <w:sz w:val="24"/>
          <w:szCs w:val="24"/>
        </w:rPr>
        <w:t xml:space="preserve">ма по  учебному предмету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русский язык на 2021-2022</w:t>
      </w:r>
      <w:r w:rsidR="00E8255B">
        <w:rPr>
          <w:rFonts w:ascii="Times New Roman" w:eastAsia="Calibri" w:hAnsi="Times New Roman" w:cs="Times New Roman"/>
          <w:sz w:val="24"/>
          <w:szCs w:val="24"/>
        </w:rPr>
        <w:t xml:space="preserve"> учебный год для </w:t>
      </w:r>
      <w:proofErr w:type="gramStart"/>
      <w:r w:rsidR="00E825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8255B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31024F" w:rsidRPr="0031024F" w:rsidRDefault="0031024F" w:rsidP="0031024F">
      <w:pPr>
        <w:pStyle w:val="a3"/>
        <w:numPr>
          <w:ilvl w:val="0"/>
          <w:numId w:val="39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31024F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1024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1024F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77E9E" w:rsidRPr="00377E9E" w:rsidRDefault="00377E9E" w:rsidP="00377E9E">
      <w:pPr>
        <w:numPr>
          <w:ilvl w:val="0"/>
          <w:numId w:val="39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377E9E" w:rsidRPr="00377E9E" w:rsidRDefault="00C22B15" w:rsidP="00377E9E">
      <w:pPr>
        <w:numPr>
          <w:ilvl w:val="0"/>
          <w:numId w:val="39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6085656/ZAP23UG3D9/" w:history="1">
        <w:r w:rsidR="00377E9E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377E9E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377E9E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377E9E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E9E" w:rsidRPr="00377E9E" w:rsidRDefault="00C22B15" w:rsidP="00377E9E">
      <w:pPr>
        <w:numPr>
          <w:ilvl w:val="0"/>
          <w:numId w:val="39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9/573500115/XA00LVA2M9/" w:history="1">
        <w:proofErr w:type="spellStart"/>
        <w:r w:rsidR="00377E9E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377E9E" w:rsidRPr="00377E9E">
          <w:rPr>
            <w:rFonts w:ascii="Times New Roman" w:eastAsia="Times New Roman" w:hAnsi="Times New Roman" w:cs="Times New Roman"/>
            <w:sz w:val="24"/>
            <w:szCs w:val="24"/>
          </w:rPr>
          <w:t xml:space="preserve"> 1.2.3685-21</w:t>
        </w:r>
      </w:hyperlink>
      <w:r w:rsidR="00377E9E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377E9E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377E9E" w:rsidRPr="00377E9E" w:rsidRDefault="00C22B15" w:rsidP="00377E9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97/482254/" w:history="1">
        <w:r w:rsidR="00377E9E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377E9E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377E9E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377E9E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377E9E" w:rsidRPr="00377E9E" w:rsidRDefault="00377E9E" w:rsidP="00377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377E9E" w:rsidRPr="00377E9E" w:rsidRDefault="00377E9E" w:rsidP="00377E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843BB3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</w:t>
      </w:r>
      <w:r w:rsidR="00843BB3">
        <w:rPr>
          <w:rFonts w:ascii="Times New Roman" w:eastAsia="Times New Roman" w:hAnsi="Times New Roman" w:cs="Times New Roman"/>
          <w:sz w:val="24"/>
          <w:szCs w:val="24"/>
        </w:rPr>
        <w:t>212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377E9E" w:rsidRPr="00377E9E" w:rsidRDefault="00377E9E" w:rsidP="00377E9E">
      <w:pPr>
        <w:numPr>
          <w:ilvl w:val="0"/>
          <w:numId w:val="39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1.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.П.,Лидман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- Орлова Г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proofErr w:type="gramStart"/>
      <w:r w:rsidR="00616E9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616E9A">
        <w:rPr>
          <w:rFonts w:ascii="Times New Roman" w:eastAsia="Times New Roman" w:hAnsi="Times New Roman" w:cs="Times New Roman"/>
          <w:sz w:val="24"/>
          <w:szCs w:val="24"/>
        </w:rPr>
        <w:t>рактика.5 класс -</w:t>
      </w:r>
      <w:proofErr w:type="spellStart"/>
      <w:r w:rsidR="00616E9A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Дроф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377E9E" w:rsidRPr="00377E9E" w:rsidRDefault="00377E9E" w:rsidP="00377E9E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377E9E" w:rsidRPr="00377E9E" w:rsidRDefault="00377E9E" w:rsidP="00377E9E">
      <w:pPr>
        <w:numPr>
          <w:ilvl w:val="0"/>
          <w:numId w:val="41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377E9E" w:rsidRPr="00377E9E" w:rsidRDefault="00377E9E" w:rsidP="00377E9E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616E9A" w:rsidRPr="00377E9E" w:rsidRDefault="00377E9E" w:rsidP="00616E9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E9A" w:rsidRPr="00616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.П.,Лидман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- Орлова Г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proofErr w:type="gramStart"/>
      <w:r w:rsidR="00616E9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616E9A">
        <w:rPr>
          <w:rFonts w:ascii="Times New Roman" w:eastAsia="Times New Roman" w:hAnsi="Times New Roman" w:cs="Times New Roman"/>
          <w:sz w:val="24"/>
          <w:szCs w:val="24"/>
        </w:rPr>
        <w:t>рактика.5 класс -</w:t>
      </w:r>
      <w:proofErr w:type="spellStart"/>
      <w:r w:rsidR="00616E9A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Дроф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377E9E" w:rsidRPr="00377E9E" w:rsidRDefault="00377E9E" w:rsidP="00616E9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УМК В.В.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bookmarkStart w:id="0" w:name="_GoBack"/>
      <w:bookmarkEnd w:id="0"/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Беднарская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Политова И.Н Русский язык, 5-9 классы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377E9E" w:rsidRPr="00377E9E" w:rsidRDefault="00377E9E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Для ученика:</w:t>
      </w:r>
    </w:p>
    <w:p w:rsidR="00377E9E" w:rsidRPr="00377E9E" w:rsidRDefault="00377E9E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Учебник _ 1.</w:t>
      </w:r>
      <w:r w:rsidRPr="00377E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>М.: Дрофа, 2019</w:t>
      </w:r>
    </w:p>
    <w:p w:rsidR="00377E9E" w:rsidRPr="00377E9E" w:rsidRDefault="00377E9E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М.: Дрофа, 2019г. </w:t>
      </w:r>
    </w:p>
    <w:p w:rsidR="00616E9A" w:rsidRPr="00377E9E" w:rsidRDefault="00377E9E" w:rsidP="00616E9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3.</w:t>
      </w:r>
      <w:r w:rsidR="00616E9A" w:rsidRPr="00616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.П.,Лидман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- Орлова Г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proofErr w:type="gramStart"/>
      <w:r w:rsidR="00616E9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616E9A">
        <w:rPr>
          <w:rFonts w:ascii="Times New Roman" w:eastAsia="Times New Roman" w:hAnsi="Times New Roman" w:cs="Times New Roman"/>
          <w:sz w:val="24"/>
          <w:szCs w:val="24"/>
        </w:rPr>
        <w:t>рактика.5 класс -</w:t>
      </w:r>
      <w:proofErr w:type="spellStart"/>
      <w:r w:rsidR="00616E9A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616E9A" w:rsidRPr="00377E9E">
        <w:rPr>
          <w:rFonts w:ascii="Times New Roman" w:eastAsia="Times New Roman" w:hAnsi="Times New Roman" w:cs="Times New Roman"/>
          <w:sz w:val="24"/>
          <w:szCs w:val="24"/>
        </w:rPr>
        <w:t>Дроф</w:t>
      </w:r>
      <w:r w:rsidR="00616E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16E9A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616E9A" w:rsidRDefault="00616E9A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7E9E" w:rsidRPr="00377E9E" w:rsidRDefault="00377E9E" w:rsidP="00377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На изучени</w:t>
      </w:r>
      <w:r w:rsidR="00E8255B">
        <w:rPr>
          <w:rFonts w:ascii="Times New Roman" w:eastAsia="Calibri" w:hAnsi="Times New Roman" w:cs="Times New Roman"/>
          <w:sz w:val="24"/>
          <w:szCs w:val="24"/>
        </w:rPr>
        <w:t>е учебного предмета (курса) в 5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классе учебным планом отводится </w:t>
      </w:r>
      <w:r w:rsidR="00E8255B">
        <w:rPr>
          <w:rFonts w:ascii="Times New Roman" w:eastAsia="Calibri" w:hAnsi="Times New Roman" w:cs="Times New Roman"/>
          <w:sz w:val="24"/>
          <w:szCs w:val="24"/>
        </w:rPr>
        <w:t>5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часов в неделю, </w:t>
      </w:r>
      <w:r w:rsidR="00E8255B">
        <w:rPr>
          <w:rFonts w:ascii="Times New Roman" w:eastAsia="Calibri" w:hAnsi="Times New Roman" w:cs="Times New Roman"/>
          <w:sz w:val="24"/>
          <w:szCs w:val="24"/>
        </w:rPr>
        <w:t>165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часов в год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на уроках  используются электронные  цифровые) образовательные ресурсы_</w:t>
      </w:r>
      <w:proofErr w:type="gramEnd"/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hyperlink r:id="rId13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www.it-n.ru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/communities.aspx?cat_no=2168&amp;tmpl=com/ – Сеть творческих учителей. Информационные технологии на уроках русского языка и литературы</w:t>
      </w:r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377E9E" w:rsidRP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377E9E" w:rsidRDefault="00377E9E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16E9A" w:rsidRDefault="00616E9A" w:rsidP="00377E9E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77E9E" w:rsidRPr="00B26A28" w:rsidRDefault="00377E9E" w:rsidP="00377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569">
        <w:rPr>
          <w:rFonts w:ascii="Times New Roman" w:hAnsi="Times New Roman" w:cs="Times New Roman"/>
          <w:b/>
          <w:sz w:val="24"/>
          <w:szCs w:val="24"/>
        </w:rPr>
        <w:t xml:space="preserve">                     Планируемые результаты освоения учебного предмета</w:t>
      </w:r>
    </w:p>
    <w:p w:rsidR="00377E9E" w:rsidRPr="00377E9E" w:rsidRDefault="00377E9E" w:rsidP="00377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E9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B26A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26A28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7E9E" w:rsidRPr="00377E9E" w:rsidRDefault="00377E9E" w:rsidP="00377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E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7E9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A2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26A28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B26A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26A28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26A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26A28">
        <w:rPr>
          <w:rFonts w:ascii="Times New Roman" w:hAnsi="Times New Roman" w:cs="Times New Roman"/>
          <w:sz w:val="24"/>
          <w:szCs w:val="24"/>
        </w:rPr>
        <w:t>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lastRenderedPageBreak/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28">
        <w:rPr>
          <w:rFonts w:ascii="Times New Roman" w:hAnsi="Times New Roman" w:cs="Times New Roman"/>
          <w:sz w:val="24"/>
          <w:szCs w:val="24"/>
        </w:rPr>
        <w:t xml:space="preserve"> умение воспроизводить прослушанный или прочитанный текст с заданной степенью свёрнутости (план, пересказ);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B26A2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26A28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владение различными видами монолога и диалога;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сообщениями; участие в спорах, обсуждениях актуальных тем с использованием различных средств аргументации;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26A2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26A2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77E9E" w:rsidRPr="00B26A28" w:rsidRDefault="00377E9E" w:rsidP="00377E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A2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B26A28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B26A28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B26A28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F4815" w:rsidRPr="006511A6" w:rsidRDefault="00377E9E" w:rsidP="00DF4815">
      <w:pPr>
        <w:pStyle w:val="af5"/>
        <w:contextualSpacing/>
        <w:rPr>
          <w:color w:val="000000"/>
          <w:u w:val="single"/>
        </w:rPr>
      </w:pPr>
      <w:r w:rsidRPr="00377E9E">
        <w:rPr>
          <w:b/>
        </w:rPr>
        <w:t>Предметные результаты: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В результате изучения учебного предмета «Русский язык» учащийся научится: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proofErr w:type="gramStart"/>
      <w:r w:rsidRPr="006511A6">
        <w:rPr>
          <w:color w:val="000000"/>
        </w:rPr>
        <w:lastRenderedPageBreak/>
        <w:t>·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выстраивать композицию текста, используя знания о его структурных элементах;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подбирать и использовать языковые средства в зависимости от типа текста и выбранного профиля обучения;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правильно использовать лексические и грамматические средства связи предложений при построении текста;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создавать устные и письменные тексты разных жанров в соответствии с функционально-стилевой принадлежностью текста;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 xml:space="preserve">·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извлекать необходимую информацию из различных источников и переводить ее в текстовый формат;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преобразовывать те</w:t>
      </w:r>
      <w:proofErr w:type="gramStart"/>
      <w:r w:rsidRPr="006511A6">
        <w:rPr>
          <w:color w:val="000000"/>
        </w:rPr>
        <w:t>кст в др</w:t>
      </w:r>
      <w:proofErr w:type="gramEnd"/>
      <w:r w:rsidRPr="006511A6">
        <w:rPr>
          <w:color w:val="000000"/>
        </w:rPr>
        <w:t>угие виды передачи информации;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выбирать тему, определять цель и подбирать материал для публичного выступления;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соблюдать культуру публичной речи;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оценивать собственную и чужую речь с позиции соответствия языковым нормам;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6511A6">
        <w:rPr>
          <w:color w:val="000000"/>
        </w:rPr>
        <w:t>полилогическую</w:t>
      </w:r>
      <w:proofErr w:type="spellEnd"/>
      <w:r w:rsidRPr="006511A6">
        <w:rPr>
          <w:color w:val="000000"/>
        </w:rPr>
        <w:t xml:space="preserve"> речь, участие в диалоге и </w:t>
      </w:r>
      <w:proofErr w:type="spellStart"/>
      <w:r w:rsidRPr="006511A6">
        <w:rPr>
          <w:color w:val="000000"/>
        </w:rPr>
        <w:t>полилоге</w:t>
      </w:r>
      <w:proofErr w:type="spellEnd"/>
      <w:r w:rsidRPr="006511A6">
        <w:rPr>
          <w:color w:val="000000"/>
        </w:rPr>
        <w:t>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идентифицировать самостоятельные (знаменательных) служебные части речи и их формы по значению и основным грамматическим признакам;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распознавать глаголы, причастия, деепричастия и их морфологические признаки;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распознавать предлоги, частицы и союзы разных разрядов, определять смысловые оттенки частиц;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распознавать междометия разных разрядов, определять грамматические особенности междометий;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- проводить синтаксический анализ предложения, определять синтаксическую роль самостоятельных частей речи в предложении;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-освоить правила правописания служебных частей речи и умения применять их на письме.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Учащийся получит возможность научиться: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lastRenderedPageBreak/>
        <w:t>· распознавать уровни и единицы языка в предъявленном тексте и видеть взаимосвязь между ними;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комментировать авторские высказывания на различные темы (в том числе о богатстве и выразительности русского языка);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отличать язык художественной литературы от других разновидностей современного русского языка;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использовать синонимические ресурсы русского языка для более точного выражения мысли и усиления выразительности речи;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иметь представление об историческом развитии русского языка и истории русского языкознания;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выражать согласие или несогласие с мнением собеседника в соответствии с правилами ведения диалогической речи;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дифференцировать главную и второстепенную информацию, известную и неизвестную информацию в прослушанном тексте;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проводить самостоятельный поиск текстовой и нетекстовой информации, отбирать и анализировать полученную информацию;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сохранять стилевое единство при создании текста заданного функционального стиля;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создавать отзывы и рецензии на предложенный текст;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 xml:space="preserve">· соблюдать культуру чтения, говорения,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и письма;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соблюдать нормы речевого поведения в разговорной речи, а также в учебно-научной и официально-деловой сферах общения;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осуществлять речевой самоконтроль;</w:t>
      </w:r>
    </w:p>
    <w:p w:rsidR="00DF4815" w:rsidRPr="006511A6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4815" w:rsidRDefault="00DF4815" w:rsidP="00DF4815">
      <w:pPr>
        <w:pStyle w:val="af5"/>
        <w:contextualSpacing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16E9A" w:rsidRDefault="00DF4815" w:rsidP="00DF4815">
      <w:pPr>
        <w:pStyle w:val="af5"/>
        <w:contextualSpacing/>
      </w:pPr>
      <w:r>
        <w:rPr>
          <w:color w:val="000000"/>
        </w:rPr>
        <w:t xml:space="preserve">· </w:t>
      </w:r>
      <w:r w:rsidRPr="006511A6">
        <w:rPr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  <w:r w:rsidRPr="00B26A28">
        <w:tab/>
      </w: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616E9A" w:rsidRDefault="00616E9A" w:rsidP="00DF4815">
      <w:pPr>
        <w:pStyle w:val="af5"/>
        <w:contextualSpacing/>
      </w:pPr>
    </w:p>
    <w:p w:rsidR="00DF4815" w:rsidRPr="00F6388E" w:rsidRDefault="00DF4815" w:rsidP="00DF4815">
      <w:pPr>
        <w:pStyle w:val="af5"/>
        <w:contextualSpacing/>
        <w:rPr>
          <w:color w:val="000000"/>
        </w:rPr>
      </w:pP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</w:p>
    <w:p w:rsidR="00377E9E" w:rsidRPr="00377E9E" w:rsidRDefault="00377E9E" w:rsidP="00377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098" w:rsidRDefault="00706098" w:rsidP="004931E4">
      <w:pPr>
        <w:pStyle w:val="af5"/>
        <w:rPr>
          <w:color w:val="000000"/>
        </w:rPr>
      </w:pPr>
    </w:p>
    <w:p w:rsidR="006612FC" w:rsidRPr="00CF3B59" w:rsidRDefault="005C5569" w:rsidP="00CF3B5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 w:rsidR="001043CF" w:rsidRPr="00CF3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«Русский язык».</w:t>
      </w:r>
    </w:p>
    <w:p w:rsidR="009475A2" w:rsidRDefault="001043CF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</w:rPr>
      </w:pPr>
      <w:r w:rsidRPr="00421C45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  <w:r w:rsidR="009475A2">
        <w:rPr>
          <w:rFonts w:ascii="Times New Roman" w:hAnsi="Times New Roman" w:cs="Times New Roman"/>
          <w:b/>
        </w:rPr>
        <w:tab/>
      </w:r>
    </w:p>
    <w:p w:rsidR="009475A2" w:rsidRPr="00B26A28" w:rsidRDefault="00DE3F67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(2</w:t>
      </w:r>
      <w:r w:rsidR="0041408F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711B28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учебным комплексом по русскому языку. Роль языка в жизни общества.        </w:t>
      </w:r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08F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08F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75A2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75A2" w:rsidRPr="00B26A28" w:rsidRDefault="00711B28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курс.</w:t>
      </w:r>
      <w:r w:rsidR="000D684F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Орфография (</w:t>
      </w:r>
      <w:r w:rsidR="00A3663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0D684F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Орфография. Орфограмма. Правописание безударных гласных в 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слова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приставках, после шипящих, глухих и звонких согласных, непроизносимых согласных, удвоенных согласных и корне слова.</w:t>
      </w:r>
      <w:r w:rsidR="000D684F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D684F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05CB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05CB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05CB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05CB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03CE5" w:rsidRPr="00B26A28" w:rsidRDefault="000D684F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Грамматика. Морфология и орфография (2</w:t>
      </w:r>
      <w:r w:rsidR="00A3663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речи. 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Самостоятельное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служебные части речи. Имя существительное. Склонение. Имена существительные собственные. Правописание падежных окончаний. Имя прилагательное. Связь прилагательного с именем существительным. Правописание безударных гласных в окончаниях имен прилагательных. Глагол. Неопределенная форма глагола. Прошедшее, настоящее и будущее время. Спряжение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глагола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аречие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Различение наречий по вопросу. Правописание наиболее употребительных наречий по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вопросу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естоимения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Дефис в неопределенных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местоимениях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редлоги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Различение предлогов и приставок. Раздельное написание предлогов с именами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существительными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оюзы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Союзы между однородными членами и в сложных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предложениях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астицы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 Их значения в предложениях.</w:t>
      </w:r>
      <w:r w:rsidR="00144E7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4E7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475A2" w:rsidRPr="00B26A28" w:rsidRDefault="00711B28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Синтаксис и пунктуация</w:t>
      </w:r>
      <w:r w:rsidR="000D684F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A3663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</w:t>
      </w:r>
      <w:r w:rsidR="00DE3F67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синтаксисе и пунктуации. Предложения. Грамматическая основа предложения. Виды предложений по цели высказывания. Невосклицательные и восклицательные предложения. Знаки препинания в конце предложения. Главные члены предложения. Второстепенные члены предложения. Словосочетание. Подчинительные и сочинительные. Словосочетания в предложении. Предложения с однородными членами. Обобщающее слово перед однородными членами. Знаки препинания в предложениях с однородными членами и обобщающим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словом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редложения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обращениями. Знаки препинания в предложениях с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обращениями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редложения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вводными словами (указывающие на уверенность или неуверенность говорящего). Знаки препинания в предложениях с вводными </w:t>
      </w:r>
      <w:proofErr w:type="spell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словами</w:t>
      </w:r>
      <w:proofErr w:type="gramStart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ложное</w:t>
      </w:r>
      <w:proofErr w:type="spellEnd"/>
      <w:r w:rsidR="00DE3F67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предложение. Сложносочиненное предложение. Сложноподчиненное предложение. Сложные бессоюзные предложения. Запятая между частями сложного предложения. Предложения с прямой речью. Диалог.  </w:t>
      </w:r>
      <w:r w:rsidR="009475A2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75A2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75A2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75A2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D6FAD" w:rsidRPr="00B26A28" w:rsidRDefault="00DE3F67" w:rsidP="00421C45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Основной </w:t>
      </w:r>
      <w:proofErr w:type="spellStart"/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</w:t>
      </w:r>
      <w:proofErr w:type="gramStart"/>
      <w:r w:rsidR="005F2F8B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онятие</w:t>
      </w:r>
      <w:proofErr w:type="spellEnd"/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литературном </w:t>
      </w:r>
      <w:proofErr w:type="spellStart"/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языке</w:t>
      </w:r>
      <w:r w:rsidR="00E6043F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F2F8B" w:rsidRPr="00B26A28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proofErr w:type="spellEnd"/>
      <w:r w:rsidR="005F2F8B" w:rsidRPr="00B26A28">
        <w:rPr>
          <w:rFonts w:ascii="Times New Roman" w:eastAsia="Calibri" w:hAnsi="Times New Roman" w:cs="Times New Roman"/>
          <w:sz w:val="24"/>
          <w:szCs w:val="24"/>
        </w:rPr>
        <w:t xml:space="preserve"> язык - основа русского национального языка. </w:t>
      </w:r>
      <w:proofErr w:type="gramStart"/>
      <w:r w:rsidR="005F2F8B" w:rsidRPr="00B26A28">
        <w:rPr>
          <w:rFonts w:ascii="Times New Roman" w:eastAsia="Calibri" w:hAnsi="Times New Roman" w:cs="Times New Roman"/>
          <w:sz w:val="24"/>
          <w:szCs w:val="24"/>
        </w:rPr>
        <w:t>Нормы литературного языка: произносительные (орфоэпические), морфологические, синтаксические, стилистические, орфографические, пунктуационные и др.</w:t>
      </w:r>
      <w:proofErr w:type="gramEnd"/>
    </w:p>
    <w:p w:rsidR="00ED6FAD" w:rsidRPr="00B26A28" w:rsidRDefault="00DE3F67" w:rsidP="009475A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Фонетика</w:t>
      </w:r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Графика. Орфография. Орфоэпия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A3663E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D6FAD"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Звуки речи. Звуки речи и буквы.  Алфавит. Гласные и согласные звуки. Слог.  Правила переноса. Ударение. Сильная и слабая позиция звука.</w:t>
      </w:r>
    </w:p>
    <w:p w:rsidR="00303CE5" w:rsidRPr="00B26A28" w:rsidRDefault="00ED6FAD" w:rsidP="00421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Правописание парных звонких и глухих согласных на конце и в середине перед согласными. Твердые и мягкие согласные звуки. Обозначение мягкости согласных на письме с помощью </w:t>
      </w:r>
      <w:proofErr w:type="spellStart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proofErr w:type="spellEnd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Значение букв я, </w:t>
      </w:r>
      <w:proofErr w:type="spellStart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proofErr w:type="spellEnd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е, ё. Правописание разделительных </w:t>
      </w:r>
      <w:proofErr w:type="spellStart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ъ</w:t>
      </w:r>
      <w:proofErr w:type="spellEnd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proofErr w:type="spellEnd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Правописание гласных после шипящих. Правописание мягкого знака после шипящих на </w:t>
      </w:r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конце слов. Правописание гласных </w:t>
      </w:r>
      <w:proofErr w:type="spellStart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>ИиЫ</w:t>
      </w:r>
      <w:proofErr w:type="spellEnd"/>
      <w:r w:rsidRPr="00B2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Ц. Основные нормы литературного произношения. </w:t>
      </w:r>
      <w:r w:rsidR="009475A2" w:rsidRPr="00B26A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:rsidR="00DE3F67" w:rsidRPr="00B26A28" w:rsidRDefault="00DE3F67" w:rsidP="00421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Морфемика</w:t>
      </w:r>
      <w:proofErr w:type="spellEnd"/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Словообразование. Орфограф</w:t>
      </w:r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ия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A3663E" w:rsidRPr="00B26A28">
        <w:rPr>
          <w:rFonts w:ascii="Times New Roman" w:hAnsi="Times New Roman" w:cs="Times New Roman"/>
          <w:b/>
          <w:sz w:val="24"/>
          <w:szCs w:val="24"/>
        </w:rPr>
        <w:t>48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43E5D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475A2" w:rsidRPr="00B26A28" w:rsidRDefault="00943E5D" w:rsidP="00421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Понятие о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. Морфема — минимальная значимая единица языка. Основа слова и окончание. Корень слова. Однокоренные (родственные) слова. Приставки, суффиксы. Словообразовательные и словоизменительные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морфемы</w:t>
      </w:r>
      <w:proofErr w:type="gramStart"/>
      <w:r w:rsidRPr="00B26A2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B26A28">
        <w:rPr>
          <w:rFonts w:ascii="Times New Roman" w:eastAsia="Calibri" w:hAnsi="Times New Roman" w:cs="Times New Roman"/>
          <w:sz w:val="24"/>
          <w:szCs w:val="24"/>
        </w:rPr>
        <w:t>ловообразование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. Основные способы образования слов. Богатство словообразовательной системы русского языка. Элементы этимологического анализа слова. Выразительные средства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словообразования. Правописание сложных и сложносокращённых слов. Чередование звуков в </w:t>
      </w:r>
      <w:proofErr w:type="gramStart"/>
      <w:r w:rsidRPr="00B26A2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. Правописание корней и приставок. Правописание безударных гласных в </w:t>
      </w:r>
      <w:proofErr w:type="gramStart"/>
      <w:r w:rsidRPr="00B26A2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. Правописание корней с чередованием гласных а - о. Правописание корней с чередованием гласных е - и. Правописание согласных и гласных в приставках. Правописание приставок, оканчивающихся на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 (с). Правописание приставок роз- (ро</w:t>
      </w:r>
      <w:proofErr w:type="gramStart"/>
      <w:r w:rsidRPr="00B26A28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) — раз- (рас-). Буква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 после приставок, оканчивающихся на согласный. Правописание приставок при- и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B26A28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B26A28">
        <w:rPr>
          <w:rFonts w:ascii="Times New Roman" w:eastAsia="Calibri" w:hAnsi="Times New Roman" w:cs="Times New Roman"/>
          <w:sz w:val="24"/>
          <w:szCs w:val="24"/>
        </w:rPr>
        <w:t>.Словообразовательные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этимологические</w:t>
      </w:r>
      <w:r w:rsidR="007705CB" w:rsidRPr="00B26A28">
        <w:rPr>
          <w:rFonts w:ascii="Times New Roman" w:eastAsia="Calibri" w:hAnsi="Times New Roman" w:cs="Times New Roman"/>
          <w:sz w:val="24"/>
          <w:szCs w:val="24"/>
        </w:rPr>
        <w:t>словари</w:t>
      </w:r>
      <w:proofErr w:type="spellEnd"/>
      <w:r w:rsidR="009475A2" w:rsidRPr="00B26A28">
        <w:rPr>
          <w:rFonts w:ascii="Times New Roman" w:eastAsia="Calibri" w:hAnsi="Times New Roman" w:cs="Times New Roman"/>
          <w:sz w:val="24"/>
          <w:szCs w:val="24"/>
        </w:rPr>
        <w:t xml:space="preserve"> русского языка</w:t>
      </w:r>
      <w:r w:rsidR="009475A2"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="009475A2"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="009475A2"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="009475A2" w:rsidRPr="00B26A28">
        <w:rPr>
          <w:rFonts w:ascii="Times New Roman" w:eastAsia="Calibri" w:hAnsi="Times New Roman" w:cs="Times New Roman"/>
          <w:sz w:val="24"/>
          <w:szCs w:val="24"/>
        </w:rPr>
        <w:tab/>
      </w:r>
    </w:p>
    <w:p w:rsidR="00943E5D" w:rsidRPr="00B26A28" w:rsidRDefault="00B26A28" w:rsidP="00421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 (18</w:t>
      </w:r>
      <w:r w:rsidR="00943E5D" w:rsidRPr="00B26A28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9475A2" w:rsidRPr="00B26A28" w:rsidRDefault="00943E5D" w:rsidP="00421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Понятие о лексикологии. Лексикология как раздел науки о языке. Лексика как словарный состав языка. Словарное богатство русского языка. Лексическое значение слова. Основные способы его толкования. Однозначные и многозначные слова. Прямое и переносное значения слова. Основания для переноса значения. Изобразительные средства языка, основанные на употреблении слова в переносном значении. Омонимы. Синонимы. Антонимы. </w:t>
      </w:r>
      <w:proofErr w:type="spellStart"/>
      <w:r w:rsidRPr="00B26A28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B26A28">
        <w:rPr>
          <w:rFonts w:ascii="Times New Roman" w:eastAsia="Calibri" w:hAnsi="Times New Roman" w:cs="Times New Roman"/>
          <w:sz w:val="24"/>
          <w:szCs w:val="24"/>
        </w:rPr>
        <w:t xml:space="preserve"> роль синонимов и антонимов (в том числе контекстуальных). Словари синонимов и антонимов. Историческая изменчивость словарного состава языка. Образование новых слов и заимствование как основные пути пополнения словарного состава языка. Старославянизмы. Их стилистические функции. 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 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 Фразеологизмы. Их отличие от свободных сочетаний слов. Особенности употребления фразеологизмов в речи. Выразительность фразеологизмов.</w:t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  <w:r w:rsidRPr="00B26A28">
        <w:rPr>
          <w:rFonts w:ascii="Times New Roman" w:eastAsia="Calibri" w:hAnsi="Times New Roman" w:cs="Times New Roman"/>
          <w:sz w:val="24"/>
          <w:szCs w:val="24"/>
        </w:rPr>
        <w:tab/>
      </w:r>
    </w:p>
    <w:p w:rsidR="00DE3F67" w:rsidRPr="00B26A28" w:rsidRDefault="0054783C" w:rsidP="00421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(</w:t>
      </w:r>
      <w:r w:rsid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DE3F67"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4783C" w:rsidRPr="00B26A28" w:rsidRDefault="00DE3F67" w:rsidP="00421C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Резервные уроки (</w:t>
      </w:r>
      <w:r w:rsid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2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1043CF" w:rsidRPr="00B26A28">
        <w:rPr>
          <w:rFonts w:ascii="Times New Roman" w:hAnsi="Times New Roman" w:cs="Times New Roman"/>
          <w:b/>
          <w:sz w:val="24"/>
          <w:szCs w:val="24"/>
        </w:rPr>
        <w:tab/>
      </w:r>
    </w:p>
    <w:p w:rsidR="0054783C" w:rsidRPr="00B26A28" w:rsidRDefault="0054783C" w:rsidP="00421C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59" w:rsidRPr="00B26A28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8255B" w:rsidRDefault="008A23CC" w:rsidP="00E82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55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3CC" w:rsidRPr="00377E9E" w:rsidRDefault="008A23CC" w:rsidP="00E82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по учебному предмету (курсу) русский язык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8A23CC" w:rsidRPr="00377E9E" w:rsidRDefault="008A23CC" w:rsidP="008A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познал первые радости и неудачи, которая завещана ему предками и которую нужно оберегать.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8A23CC" w:rsidRPr="00377E9E" w:rsidRDefault="008A23CC" w:rsidP="008A23CC">
      <w:pPr>
        <w:numPr>
          <w:ilvl w:val="0"/>
          <w:numId w:val="43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8A23CC" w:rsidRPr="00377E9E" w:rsidRDefault="008A23CC" w:rsidP="008A23CC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23CC" w:rsidRPr="00377E9E" w:rsidRDefault="008A23CC" w:rsidP="008A23CC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28F" w:rsidRDefault="00DF328F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DF328F" w:rsidSect="00377E9E">
          <w:headerReference w:type="default" r:id="rId14"/>
          <w:footerReference w:type="default" r:id="rId15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AD5" w:rsidRPr="007F64A4" w:rsidRDefault="00C51AD5" w:rsidP="00C51AD5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64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Т</w:t>
      </w:r>
      <w:r w:rsidR="004153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ЕМАТИЧЕСКОЕ ПЛАНИРОВАНИЕ </w:t>
      </w:r>
    </w:p>
    <w:p w:rsidR="00CF3B59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Style w:val="ab"/>
        <w:tblW w:w="14958" w:type="dxa"/>
        <w:tblLayout w:type="fixed"/>
        <w:tblLook w:val="04A0"/>
      </w:tblPr>
      <w:tblGrid>
        <w:gridCol w:w="760"/>
        <w:gridCol w:w="12922"/>
        <w:gridCol w:w="1276"/>
      </w:tblGrid>
      <w:tr w:rsidR="00706098" w:rsidRPr="00673773" w:rsidTr="00DF328F">
        <w:trPr>
          <w:trHeight w:val="324"/>
        </w:trPr>
        <w:tc>
          <w:tcPr>
            <w:tcW w:w="760" w:type="dxa"/>
            <w:vMerge w:val="restart"/>
          </w:tcPr>
          <w:p w:rsidR="00706098" w:rsidRPr="00673773" w:rsidRDefault="00706098" w:rsidP="00673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22" w:type="dxa"/>
            <w:vMerge w:val="restart"/>
          </w:tcPr>
          <w:p w:rsidR="00706098" w:rsidRPr="00673773" w:rsidRDefault="00706098" w:rsidP="00673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06098" w:rsidRPr="00673773" w:rsidRDefault="00706098" w:rsidP="00673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06098" w:rsidRPr="00673773" w:rsidTr="00DF328F">
        <w:trPr>
          <w:trHeight w:val="324"/>
        </w:trPr>
        <w:tc>
          <w:tcPr>
            <w:tcW w:w="760" w:type="dxa"/>
            <w:vMerge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2" w:type="dxa"/>
            <w:vMerge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098" w:rsidRPr="00673773" w:rsidRDefault="00706098" w:rsidP="0067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098" w:rsidRPr="00673773" w:rsidTr="00DF328F">
        <w:trPr>
          <w:trHeight w:val="418"/>
        </w:trPr>
        <w:tc>
          <w:tcPr>
            <w:tcW w:w="760" w:type="dxa"/>
            <w:vMerge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2" w:type="dxa"/>
            <w:vMerge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Зна</w:t>
            </w:r>
            <w:r w:rsidRPr="00673773">
              <w:rPr>
                <w:rStyle w:val="20"/>
                <w:sz w:val="24"/>
                <w:szCs w:val="24"/>
              </w:rPr>
              <w:softHyphen/>
              <w:t>комство с учебным комплек</w:t>
            </w:r>
            <w:r w:rsidRPr="00673773">
              <w:rPr>
                <w:rStyle w:val="20"/>
                <w:sz w:val="24"/>
                <w:szCs w:val="24"/>
              </w:rPr>
              <w:softHyphen/>
              <w:t>сом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Роль языка в жизни общества</w:t>
            </w:r>
            <w:r w:rsidR="00BD303F">
              <w:rPr>
                <w:rStyle w:val="20"/>
                <w:sz w:val="24"/>
                <w:szCs w:val="24"/>
              </w:rPr>
              <w:t xml:space="preserve">. </w:t>
            </w:r>
            <w:r w:rsidR="00BD303F" w:rsidRPr="00BD303F">
              <w:rPr>
                <w:rStyle w:val="20"/>
                <w:b/>
                <w:sz w:val="24"/>
                <w:szCs w:val="24"/>
              </w:rPr>
              <w:t>Значение изучения языка в жизни каждого из нас</w:t>
            </w:r>
            <w:r w:rsidR="00DF328F">
              <w:rPr>
                <w:rStyle w:val="20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Орфогра</w:t>
            </w:r>
            <w:r w:rsidRPr="00673773">
              <w:rPr>
                <w:rStyle w:val="20"/>
                <w:sz w:val="24"/>
                <w:szCs w:val="24"/>
              </w:rPr>
              <w:softHyphen/>
              <w:t>фия. Ор</w:t>
            </w:r>
            <w:r w:rsidRPr="00673773">
              <w:rPr>
                <w:rStyle w:val="20"/>
                <w:sz w:val="24"/>
                <w:szCs w:val="24"/>
              </w:rPr>
              <w:softHyphen/>
              <w:t>фограмма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Правопи</w:t>
            </w:r>
            <w:r w:rsidRPr="00673773">
              <w:rPr>
                <w:rStyle w:val="20"/>
                <w:sz w:val="24"/>
                <w:szCs w:val="24"/>
              </w:rPr>
              <w:softHyphen/>
              <w:t>сание без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ударных гласных в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Правопи</w:t>
            </w:r>
            <w:r w:rsidRPr="00673773">
              <w:rPr>
                <w:rStyle w:val="20"/>
                <w:sz w:val="24"/>
                <w:szCs w:val="24"/>
              </w:rPr>
              <w:softHyphen/>
              <w:t>сание без</w:t>
            </w:r>
            <w:r w:rsidRPr="00673773">
              <w:rPr>
                <w:rStyle w:val="20"/>
                <w:sz w:val="24"/>
                <w:szCs w:val="24"/>
              </w:rPr>
              <w:softHyphen/>
              <w:t>ударных гласных в пристав</w:t>
            </w:r>
            <w:r w:rsidRPr="00673773">
              <w:rPr>
                <w:rStyle w:val="20"/>
                <w:sz w:val="24"/>
                <w:szCs w:val="24"/>
              </w:rPr>
              <w:softHyphen/>
              <w:t>ках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писание гласных </w:t>
            </w:r>
            <w:r w:rsidRPr="00673773">
              <w:rPr>
                <w:rStyle w:val="27"/>
                <w:i w:val="0"/>
                <w:sz w:val="24"/>
                <w:szCs w:val="24"/>
              </w:rPr>
              <w:t>и</w:t>
            </w:r>
            <w:r w:rsidRPr="00673773">
              <w:rPr>
                <w:rStyle w:val="20"/>
                <w:sz w:val="24"/>
                <w:szCs w:val="24"/>
              </w:rPr>
              <w:t xml:space="preserve">, </w:t>
            </w:r>
            <w:r w:rsidRPr="00673773">
              <w:rPr>
                <w:rStyle w:val="27"/>
                <w:i w:val="0"/>
                <w:sz w:val="24"/>
                <w:szCs w:val="24"/>
              </w:rPr>
              <w:t>а</w:t>
            </w:r>
            <w:r w:rsidRPr="00673773">
              <w:rPr>
                <w:rStyle w:val="20"/>
                <w:sz w:val="24"/>
                <w:szCs w:val="24"/>
              </w:rPr>
              <w:t xml:space="preserve">, </w:t>
            </w:r>
            <w:r w:rsidRPr="00673773">
              <w:rPr>
                <w:rStyle w:val="27"/>
                <w:i w:val="0"/>
                <w:sz w:val="24"/>
                <w:szCs w:val="24"/>
              </w:rPr>
              <w:t>у</w:t>
            </w:r>
            <w:r w:rsidRPr="00673773">
              <w:rPr>
                <w:rStyle w:val="20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писание звонких и глухих согласных в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>писание непроиз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носимых согласных в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писание удвоенных согласных в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Style w:val="20"/>
                <w:b/>
                <w:sz w:val="24"/>
                <w:szCs w:val="24"/>
              </w:rPr>
              <w:t>Кон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трольное тестиро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вание № 1 по теме «Орфогра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фия»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Самостоя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тельные и служеб</w:t>
            </w:r>
            <w:r w:rsidRPr="00673773">
              <w:rPr>
                <w:rStyle w:val="20"/>
                <w:sz w:val="24"/>
                <w:szCs w:val="24"/>
              </w:rPr>
              <w:softHyphen/>
              <w:t>ные части речи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Морфоло</w:t>
            </w:r>
            <w:r w:rsidRPr="00673773">
              <w:rPr>
                <w:rStyle w:val="20"/>
                <w:sz w:val="24"/>
                <w:szCs w:val="24"/>
              </w:rPr>
              <w:softHyphen/>
              <w:t>гические  признаки имени существи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Склоне</w:t>
            </w:r>
            <w:r w:rsidRPr="00673773">
              <w:rPr>
                <w:rStyle w:val="20"/>
                <w:sz w:val="24"/>
                <w:szCs w:val="24"/>
              </w:rPr>
              <w:softHyphen/>
              <w:t>ние имен существи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Мягкий знак после шипящих на конце имен су</w:t>
            </w:r>
            <w:r w:rsidRPr="00673773">
              <w:rPr>
                <w:rStyle w:val="20"/>
                <w:sz w:val="24"/>
                <w:szCs w:val="24"/>
              </w:rPr>
              <w:softHyphen/>
              <w:t>ществи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22" w:type="dxa"/>
            <w:vAlign w:val="bottom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Кон</w:t>
            </w:r>
            <w:r w:rsidRPr="00673773">
              <w:rPr>
                <w:rStyle w:val="20"/>
                <w:sz w:val="24"/>
                <w:szCs w:val="24"/>
              </w:rPr>
              <w:softHyphen/>
              <w:t>трольный диктант № 1 с грам</w:t>
            </w:r>
            <w:r w:rsidRPr="00673773">
              <w:rPr>
                <w:rStyle w:val="20"/>
                <w:sz w:val="24"/>
                <w:szCs w:val="24"/>
              </w:rPr>
              <w:softHyphen/>
              <w:t>мати</w:t>
            </w:r>
            <w:r w:rsidRPr="00673773">
              <w:rPr>
                <w:rStyle w:val="20"/>
                <w:sz w:val="24"/>
                <w:szCs w:val="24"/>
              </w:rPr>
              <w:softHyphen/>
              <w:t>ческим заданием по теме «Имя существи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тельное»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Имена прилага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Неопре</w:t>
            </w:r>
            <w:r w:rsidRPr="00673773">
              <w:rPr>
                <w:rStyle w:val="20"/>
                <w:sz w:val="24"/>
                <w:szCs w:val="24"/>
              </w:rPr>
              <w:softHyphen/>
              <w:t>деленная форма гла</w:t>
            </w:r>
            <w:r w:rsidRPr="00673773">
              <w:rPr>
                <w:rStyle w:val="20"/>
                <w:sz w:val="24"/>
                <w:szCs w:val="24"/>
              </w:rPr>
              <w:softHyphen/>
              <w:t>гола. Из</w:t>
            </w:r>
            <w:r w:rsidRPr="00673773">
              <w:rPr>
                <w:rStyle w:val="20"/>
                <w:sz w:val="24"/>
                <w:szCs w:val="24"/>
              </w:rPr>
              <w:softHyphen/>
              <w:t>менение по време</w:t>
            </w:r>
            <w:r w:rsidRPr="00673773">
              <w:rPr>
                <w:rStyle w:val="20"/>
                <w:sz w:val="24"/>
                <w:szCs w:val="24"/>
              </w:rPr>
              <w:softHyphen/>
              <w:t>нам</w:t>
            </w:r>
            <w:r w:rsidR="00BD303F">
              <w:rPr>
                <w:rStyle w:val="20"/>
                <w:sz w:val="24"/>
                <w:szCs w:val="24"/>
              </w:rPr>
              <w:t xml:space="preserve">. </w:t>
            </w:r>
            <w:r w:rsidR="00BD303F" w:rsidRPr="00BD303F">
              <w:rPr>
                <w:rStyle w:val="20"/>
                <w:b/>
                <w:sz w:val="24"/>
                <w:szCs w:val="24"/>
              </w:rPr>
              <w:t>Роль правильного употребления глаголов определенного времени для речи человека.</w:t>
            </w:r>
            <w:r w:rsidR="00DF328F">
              <w:rPr>
                <w:rStyle w:val="20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Прошед</w:t>
            </w:r>
            <w:r w:rsidRPr="00673773">
              <w:rPr>
                <w:rStyle w:val="20"/>
                <w:sz w:val="24"/>
                <w:szCs w:val="24"/>
              </w:rPr>
              <w:softHyphen/>
              <w:t>шее время глагола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Личные окончания глаголов настоя</w:t>
            </w:r>
            <w:r w:rsidRPr="00673773">
              <w:rPr>
                <w:rStyle w:val="20"/>
                <w:sz w:val="24"/>
                <w:szCs w:val="24"/>
              </w:rPr>
              <w:softHyphen/>
              <w:t>щего и бу</w:t>
            </w:r>
            <w:r w:rsidRPr="00673773">
              <w:rPr>
                <w:rStyle w:val="20"/>
                <w:sz w:val="24"/>
                <w:szCs w:val="24"/>
              </w:rPr>
              <w:softHyphen/>
              <w:t>дущего времени I и II спря</w:t>
            </w:r>
            <w:r w:rsidRPr="00673773">
              <w:rPr>
                <w:rStyle w:val="20"/>
                <w:sz w:val="24"/>
                <w:szCs w:val="24"/>
              </w:rPr>
              <w:softHyphen/>
              <w:t>жения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Правопи</w:t>
            </w:r>
            <w:r w:rsidRPr="00673773">
              <w:rPr>
                <w:rStyle w:val="20"/>
                <w:sz w:val="24"/>
                <w:szCs w:val="24"/>
              </w:rPr>
              <w:softHyphen/>
              <w:t>сание без</w:t>
            </w:r>
            <w:r w:rsidRPr="00673773">
              <w:rPr>
                <w:rStyle w:val="20"/>
                <w:sz w:val="24"/>
                <w:szCs w:val="24"/>
              </w:rPr>
              <w:softHyphen/>
              <w:t>ударных личных окончаний глаголов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писание </w:t>
            </w:r>
            <w:r w:rsidRPr="00673773">
              <w:rPr>
                <w:rStyle w:val="27"/>
                <w:i w:val="0"/>
                <w:sz w:val="24"/>
                <w:szCs w:val="24"/>
              </w:rPr>
              <w:t>не</w:t>
            </w:r>
            <w:r w:rsidRPr="00673773">
              <w:rPr>
                <w:rStyle w:val="20"/>
                <w:sz w:val="24"/>
                <w:szCs w:val="24"/>
              </w:rPr>
              <w:t xml:space="preserve"> с глаго</w:t>
            </w:r>
            <w:r w:rsidRPr="00673773">
              <w:rPr>
                <w:rStyle w:val="20"/>
                <w:sz w:val="24"/>
                <w:szCs w:val="24"/>
              </w:rPr>
              <w:softHyphen/>
              <w:t>лами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424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Правопи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673773">
              <w:rPr>
                <w:rStyle w:val="27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7"/>
                <w:i w:val="0"/>
                <w:sz w:val="24"/>
                <w:szCs w:val="24"/>
              </w:rPr>
              <w:t>т</w:t>
            </w:r>
            <w:proofErr w:type="gramEnd"/>
            <w:r w:rsidRPr="00673773">
              <w:rPr>
                <w:rStyle w:val="27"/>
                <w:i w:val="0"/>
                <w:sz w:val="24"/>
                <w:szCs w:val="24"/>
              </w:rPr>
              <w:t>ся</w:t>
            </w:r>
            <w:r w:rsidRPr="00673773">
              <w:rPr>
                <w:rStyle w:val="20"/>
                <w:sz w:val="24"/>
                <w:szCs w:val="24"/>
              </w:rPr>
              <w:t>и</w:t>
            </w:r>
            <w:proofErr w:type="spellEnd"/>
            <w:r w:rsidRPr="00673773">
              <w:rPr>
                <w:rStyle w:val="20"/>
                <w:sz w:val="24"/>
                <w:szCs w:val="24"/>
              </w:rPr>
              <w:t xml:space="preserve"> </w:t>
            </w:r>
            <w:r w:rsidRPr="00673773">
              <w:rPr>
                <w:rStyle w:val="27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7"/>
                <w:i w:val="0"/>
                <w:sz w:val="24"/>
                <w:szCs w:val="24"/>
              </w:rPr>
              <w:t>ться</w:t>
            </w:r>
            <w:r w:rsidRPr="00673773">
              <w:rPr>
                <w:rStyle w:val="20"/>
                <w:sz w:val="24"/>
                <w:szCs w:val="24"/>
              </w:rPr>
              <w:t>в</w:t>
            </w:r>
            <w:proofErr w:type="spellEnd"/>
            <w:r w:rsidRPr="00673773">
              <w:rPr>
                <w:rStyle w:val="20"/>
                <w:sz w:val="24"/>
                <w:szCs w:val="24"/>
              </w:rPr>
              <w:t xml:space="preserve"> глаголах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Fonts w:ascii="Times New Roman" w:hAnsi="Times New Roman"/>
                <w:b/>
                <w:sz w:val="24"/>
                <w:szCs w:val="24"/>
              </w:rPr>
              <w:t>Изложение №1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0"/>
                <w:sz w:val="24"/>
                <w:szCs w:val="24"/>
              </w:rPr>
              <w:softHyphen/>
              <w:t>трольном тестирова</w:t>
            </w:r>
            <w:r w:rsidRPr="00673773">
              <w:rPr>
                <w:rStyle w:val="20"/>
                <w:sz w:val="24"/>
                <w:szCs w:val="24"/>
              </w:rPr>
              <w:softHyphen/>
              <w:t>нии</w:t>
            </w:r>
            <w:r w:rsidR="001F0F8E">
              <w:rPr>
                <w:rStyle w:val="20"/>
                <w:sz w:val="24"/>
                <w:szCs w:val="24"/>
              </w:rPr>
              <w:t xml:space="preserve"> и диктанте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Как свя</w:t>
            </w:r>
            <w:r w:rsidRPr="00673773">
              <w:rPr>
                <w:rStyle w:val="20"/>
                <w:sz w:val="24"/>
                <w:szCs w:val="24"/>
              </w:rPr>
              <w:softHyphen/>
              <w:t>зать пред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ложения в </w:t>
            </w:r>
            <w:proofErr w:type="spellStart"/>
            <w:r w:rsidRPr="00673773">
              <w:rPr>
                <w:rStyle w:val="20"/>
                <w:sz w:val="24"/>
                <w:szCs w:val="24"/>
              </w:rPr>
              <w:t>тексте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?</w:t>
            </w:r>
            <w:r w:rsidR="009E51C8" w:rsidRPr="009E51C8">
              <w:rPr>
                <w:rStyle w:val="20"/>
                <w:b/>
                <w:sz w:val="24"/>
                <w:szCs w:val="24"/>
              </w:rPr>
              <w:t>З</w:t>
            </w:r>
            <w:proofErr w:type="gramEnd"/>
            <w:r w:rsidR="009E51C8" w:rsidRPr="009E51C8">
              <w:rPr>
                <w:rStyle w:val="20"/>
                <w:b/>
                <w:sz w:val="24"/>
                <w:szCs w:val="24"/>
              </w:rPr>
              <w:t>начение</w:t>
            </w:r>
            <w:proofErr w:type="spellEnd"/>
            <w:r w:rsidR="009E51C8" w:rsidRPr="009E51C8">
              <w:rPr>
                <w:rStyle w:val="20"/>
                <w:b/>
                <w:sz w:val="24"/>
                <w:szCs w:val="24"/>
              </w:rPr>
              <w:t xml:space="preserve"> правильного выбора связи предложений в тексте</w:t>
            </w:r>
            <w:r w:rsidR="00DF328F">
              <w:rPr>
                <w:rStyle w:val="20"/>
                <w:b/>
                <w:sz w:val="24"/>
                <w:szCs w:val="24"/>
              </w:rPr>
              <w:t>(7)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Style w:val="20"/>
                <w:b/>
                <w:sz w:val="24"/>
                <w:szCs w:val="24"/>
              </w:rPr>
              <w:t>Написание сочине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ния-пове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ствования с исполь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зованием языковых признаков типа речи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773">
              <w:rPr>
                <w:rStyle w:val="20"/>
                <w:sz w:val="24"/>
                <w:szCs w:val="24"/>
              </w:rPr>
              <w:t>Наречие как часть [речи.</w:t>
            </w:r>
            <w:proofErr w:type="gramEnd"/>
            <w:r w:rsidRPr="00673773">
              <w:rPr>
                <w:rStyle w:val="20"/>
                <w:sz w:val="24"/>
                <w:szCs w:val="24"/>
              </w:rPr>
              <w:t xml:space="preserve"> Раз</w:t>
            </w:r>
            <w:r w:rsidRPr="00673773">
              <w:rPr>
                <w:rStyle w:val="20"/>
                <w:sz w:val="24"/>
                <w:szCs w:val="24"/>
              </w:rPr>
              <w:softHyphen/>
              <w:t>личение наречий по вопросу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773">
              <w:rPr>
                <w:rStyle w:val="20"/>
                <w:sz w:val="24"/>
                <w:szCs w:val="24"/>
              </w:rPr>
              <w:t>Право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 писание</w:t>
            </w:r>
            <w:proofErr w:type="gramEnd"/>
            <w:r w:rsidRPr="00673773">
              <w:rPr>
                <w:rStyle w:val="20"/>
                <w:sz w:val="24"/>
                <w:szCs w:val="24"/>
              </w:rPr>
              <w:t xml:space="preserve"> наречий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Местоиме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ние как часть речи </w:t>
            </w:r>
            <w:r w:rsidRPr="00673773">
              <w:rPr>
                <w:rStyle w:val="2Exact"/>
                <w:b/>
                <w:sz w:val="24"/>
                <w:szCs w:val="24"/>
              </w:rPr>
              <w:t>Контрольный сл</w:t>
            </w:r>
            <w:r w:rsidRPr="00673773">
              <w:rPr>
                <w:rStyle w:val="20"/>
                <w:b/>
                <w:sz w:val="24"/>
                <w:szCs w:val="24"/>
              </w:rPr>
              <w:t>оварный диктант №1.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Личные, вопроси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тельные и неопре</w:t>
            </w:r>
            <w:r w:rsidRPr="00673773">
              <w:rPr>
                <w:rStyle w:val="20"/>
                <w:sz w:val="24"/>
                <w:szCs w:val="24"/>
              </w:rPr>
              <w:softHyphen/>
              <w:t>деленные местоиме</w:t>
            </w:r>
            <w:r w:rsidRPr="00673773">
              <w:rPr>
                <w:rStyle w:val="20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Служеб</w:t>
            </w:r>
            <w:r w:rsidRPr="00673773">
              <w:rPr>
                <w:rStyle w:val="20"/>
                <w:sz w:val="24"/>
                <w:szCs w:val="24"/>
              </w:rPr>
              <w:softHyphen/>
              <w:t>ные части речи. Понятие о предлоге</w:t>
            </w:r>
            <w:r w:rsidR="001F0F8E">
              <w:rPr>
                <w:rStyle w:val="20"/>
                <w:sz w:val="24"/>
                <w:szCs w:val="24"/>
              </w:rPr>
              <w:t xml:space="preserve">. </w:t>
            </w:r>
            <w:r w:rsidR="001F0F8E" w:rsidRPr="001F0F8E">
              <w:rPr>
                <w:rStyle w:val="20"/>
                <w:b/>
                <w:sz w:val="24"/>
                <w:szCs w:val="24"/>
              </w:rPr>
              <w:t>Значение правильного употребления предлога в речи</w:t>
            </w:r>
            <w:r w:rsidR="00DF328F">
              <w:rPr>
                <w:rStyle w:val="20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Понятие о частице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 xml:space="preserve">Понятие о союзах. Союзы </w:t>
            </w:r>
            <w:r w:rsidRPr="00673773">
              <w:rPr>
                <w:rStyle w:val="27"/>
                <w:i w:val="0"/>
                <w:sz w:val="24"/>
                <w:szCs w:val="24"/>
              </w:rPr>
              <w:t>а</w:t>
            </w:r>
            <w:r w:rsidRPr="00673773">
              <w:rPr>
                <w:rStyle w:val="20"/>
                <w:sz w:val="24"/>
                <w:szCs w:val="24"/>
              </w:rPr>
              <w:t xml:space="preserve">, </w:t>
            </w:r>
            <w:r w:rsidRPr="00673773">
              <w:rPr>
                <w:rStyle w:val="27"/>
                <w:i w:val="0"/>
                <w:sz w:val="24"/>
                <w:szCs w:val="24"/>
              </w:rPr>
              <w:t>но, и</w:t>
            </w:r>
            <w:r w:rsidRPr="00673773">
              <w:rPr>
                <w:rStyle w:val="20"/>
                <w:sz w:val="24"/>
                <w:szCs w:val="24"/>
              </w:rPr>
              <w:t xml:space="preserve"> ме</w:t>
            </w:r>
            <w:r w:rsidRPr="00673773">
              <w:rPr>
                <w:rStyle w:val="20"/>
                <w:sz w:val="24"/>
                <w:szCs w:val="24"/>
              </w:rPr>
              <w:softHyphen/>
              <w:t>жду одно</w:t>
            </w:r>
            <w:r w:rsidRPr="00673773">
              <w:rPr>
                <w:rStyle w:val="20"/>
                <w:sz w:val="24"/>
                <w:szCs w:val="24"/>
              </w:rPr>
              <w:softHyphen/>
              <w:t>родными членами и в слож</w:t>
            </w:r>
            <w:r w:rsidRPr="00673773">
              <w:rPr>
                <w:rStyle w:val="20"/>
                <w:sz w:val="24"/>
                <w:szCs w:val="24"/>
              </w:rPr>
              <w:softHyphen/>
              <w:t>ном пред</w:t>
            </w:r>
            <w:r w:rsidRPr="00673773">
              <w:rPr>
                <w:rStyle w:val="20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Понятие о син</w:t>
            </w:r>
            <w:r w:rsidRPr="00673773">
              <w:rPr>
                <w:rStyle w:val="20"/>
                <w:sz w:val="24"/>
                <w:szCs w:val="24"/>
              </w:rPr>
              <w:softHyphen/>
              <w:t>таксисе и пунктуа</w:t>
            </w:r>
            <w:r w:rsidRPr="00673773">
              <w:rPr>
                <w:rStyle w:val="20"/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after="6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Словосо</w:t>
            </w:r>
            <w:r w:rsidRPr="00673773">
              <w:rPr>
                <w:rStyle w:val="20"/>
                <w:sz w:val="24"/>
                <w:szCs w:val="24"/>
              </w:rPr>
              <w:softHyphen/>
              <w:t>четание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Пунктуа</w:t>
            </w:r>
            <w:r w:rsidRPr="00673773">
              <w:rPr>
                <w:rStyle w:val="20"/>
                <w:sz w:val="24"/>
                <w:szCs w:val="24"/>
              </w:rPr>
              <w:softHyphen/>
              <w:t>ционный разбор предложе</w:t>
            </w:r>
            <w:r w:rsidRPr="00673773">
              <w:rPr>
                <w:rStyle w:val="20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Признаки предложения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Виды предло</w:t>
            </w:r>
            <w:r w:rsidRPr="00673773">
              <w:rPr>
                <w:rStyle w:val="20"/>
                <w:sz w:val="24"/>
                <w:szCs w:val="24"/>
              </w:rPr>
              <w:softHyphen/>
              <w:t>жений по эмо</w:t>
            </w:r>
            <w:r w:rsidRPr="00673773">
              <w:rPr>
                <w:rStyle w:val="20"/>
                <w:sz w:val="24"/>
                <w:szCs w:val="24"/>
              </w:rPr>
              <w:softHyphen/>
              <w:t>циональ</w:t>
            </w:r>
            <w:r w:rsidRPr="00673773">
              <w:rPr>
                <w:rStyle w:val="20"/>
                <w:sz w:val="24"/>
                <w:szCs w:val="24"/>
              </w:rPr>
              <w:softHyphen/>
              <w:t>ной окрас</w:t>
            </w:r>
            <w:r w:rsidRPr="00673773">
              <w:rPr>
                <w:rStyle w:val="20"/>
                <w:sz w:val="24"/>
                <w:szCs w:val="24"/>
              </w:rPr>
              <w:softHyphen/>
              <w:t>ке</w:t>
            </w:r>
            <w:r w:rsidR="001F0F8E">
              <w:rPr>
                <w:rStyle w:val="20"/>
                <w:sz w:val="24"/>
                <w:szCs w:val="24"/>
              </w:rPr>
              <w:t xml:space="preserve">. </w:t>
            </w:r>
            <w:r w:rsidR="001F0F8E" w:rsidRPr="001F0F8E">
              <w:rPr>
                <w:rStyle w:val="20"/>
                <w:b/>
                <w:sz w:val="24"/>
                <w:szCs w:val="24"/>
              </w:rPr>
              <w:t>Роль эмоций в нашей речи</w:t>
            </w:r>
            <w:r w:rsidR="00DF328F">
              <w:rPr>
                <w:rStyle w:val="20"/>
                <w:b/>
                <w:sz w:val="24"/>
                <w:szCs w:val="24"/>
              </w:rPr>
              <w:t>(7)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Грамма</w:t>
            </w:r>
            <w:r w:rsidRPr="00673773">
              <w:rPr>
                <w:rStyle w:val="20"/>
                <w:sz w:val="24"/>
                <w:szCs w:val="24"/>
              </w:rPr>
              <w:softHyphen/>
              <w:t>тическая основа предложе</w:t>
            </w:r>
            <w:r w:rsidRPr="00673773">
              <w:rPr>
                <w:rStyle w:val="20"/>
                <w:sz w:val="24"/>
                <w:szCs w:val="24"/>
              </w:rPr>
              <w:softHyphen/>
              <w:t>ния. Под</w:t>
            </w:r>
            <w:r w:rsidRPr="00673773">
              <w:rPr>
                <w:rStyle w:val="20"/>
                <w:sz w:val="24"/>
                <w:szCs w:val="24"/>
              </w:rPr>
              <w:softHyphen/>
              <w:t>лежащее и сказуе</w:t>
            </w:r>
            <w:r w:rsidRPr="00673773">
              <w:rPr>
                <w:rStyle w:val="20"/>
                <w:sz w:val="24"/>
                <w:szCs w:val="24"/>
              </w:rPr>
              <w:softHyphen/>
              <w:t>мое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Тире ме</w:t>
            </w:r>
            <w:r w:rsidRPr="00673773">
              <w:rPr>
                <w:rStyle w:val="20"/>
                <w:sz w:val="24"/>
                <w:szCs w:val="24"/>
              </w:rPr>
              <w:softHyphen/>
              <w:t>жду под</w:t>
            </w:r>
            <w:r w:rsidRPr="00673773">
              <w:rPr>
                <w:rStyle w:val="20"/>
                <w:sz w:val="24"/>
                <w:szCs w:val="24"/>
              </w:rPr>
              <w:softHyphen/>
              <w:t>лежащим и сказуе</w:t>
            </w:r>
            <w:r w:rsidRPr="00673773">
              <w:rPr>
                <w:rStyle w:val="20"/>
                <w:sz w:val="24"/>
                <w:szCs w:val="24"/>
              </w:rPr>
              <w:softHyphen/>
              <w:t>мым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22" w:type="dxa"/>
            <w:vAlign w:val="bottom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Второстепенные члены предложе</w:t>
            </w:r>
            <w:r w:rsidRPr="00673773">
              <w:rPr>
                <w:rStyle w:val="20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Синтак</w:t>
            </w:r>
            <w:r w:rsidRPr="00673773">
              <w:rPr>
                <w:rStyle w:val="20"/>
                <w:sz w:val="24"/>
                <w:szCs w:val="24"/>
              </w:rPr>
              <w:softHyphen/>
              <w:t>сический разбор простого предложе</w:t>
            </w:r>
            <w:r w:rsidRPr="00673773">
              <w:rPr>
                <w:rStyle w:val="20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Align w:val="bottom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b/>
                <w:sz w:val="24"/>
                <w:szCs w:val="24"/>
              </w:rPr>
              <w:t>Кон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 xml:space="preserve">трольный диктант № 2 </w:t>
            </w:r>
            <w:r w:rsidRPr="00673773">
              <w:rPr>
                <w:rStyle w:val="20"/>
                <w:sz w:val="24"/>
                <w:szCs w:val="24"/>
              </w:rPr>
              <w:t>с грам</w:t>
            </w:r>
            <w:r w:rsidRPr="00673773">
              <w:rPr>
                <w:rStyle w:val="20"/>
                <w:sz w:val="24"/>
                <w:szCs w:val="24"/>
              </w:rPr>
              <w:softHyphen/>
              <w:t>мати</w:t>
            </w:r>
            <w:r w:rsidRPr="00673773">
              <w:rPr>
                <w:rStyle w:val="20"/>
                <w:sz w:val="24"/>
                <w:szCs w:val="24"/>
              </w:rPr>
              <w:softHyphen/>
              <w:t>ческим заданием по теме «Синтак</w:t>
            </w:r>
            <w:r w:rsidRPr="00673773">
              <w:rPr>
                <w:rStyle w:val="20"/>
                <w:sz w:val="24"/>
                <w:szCs w:val="24"/>
              </w:rPr>
              <w:softHyphen/>
              <w:t>сис»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0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Смыс</w:t>
            </w:r>
            <w:r w:rsidRPr="00673773">
              <w:rPr>
                <w:rStyle w:val="20"/>
                <w:sz w:val="24"/>
                <w:szCs w:val="24"/>
              </w:rPr>
              <w:softHyphen/>
              <w:t>ловое и грамма</w:t>
            </w:r>
            <w:r w:rsidRPr="00673773">
              <w:rPr>
                <w:rStyle w:val="20"/>
                <w:sz w:val="24"/>
                <w:szCs w:val="24"/>
              </w:rPr>
              <w:softHyphen/>
              <w:t>тическое значение словосоче</w:t>
            </w:r>
            <w:r w:rsidRPr="00673773">
              <w:rPr>
                <w:rStyle w:val="20"/>
                <w:sz w:val="24"/>
                <w:szCs w:val="24"/>
              </w:rPr>
              <w:softHyphen/>
              <w:t>таний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Сочини</w:t>
            </w:r>
            <w:r w:rsidRPr="00673773">
              <w:rPr>
                <w:rStyle w:val="29pt"/>
                <w:sz w:val="24"/>
                <w:szCs w:val="24"/>
              </w:rPr>
              <w:softHyphen/>
              <w:t>тельные и подчи</w:t>
            </w:r>
            <w:r w:rsidRPr="00673773">
              <w:rPr>
                <w:rStyle w:val="29pt"/>
                <w:sz w:val="24"/>
                <w:szCs w:val="24"/>
              </w:rPr>
              <w:softHyphen/>
              <w:t>нительные словосоче</w:t>
            </w:r>
            <w:r w:rsidRPr="00673773">
              <w:rPr>
                <w:rStyle w:val="29pt"/>
                <w:sz w:val="24"/>
                <w:szCs w:val="24"/>
              </w:rPr>
              <w:softHyphen/>
              <w:t>тания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Предло</w:t>
            </w:r>
            <w:r w:rsidRPr="00673773">
              <w:rPr>
                <w:rStyle w:val="29pt"/>
                <w:sz w:val="24"/>
                <w:szCs w:val="24"/>
              </w:rPr>
              <w:softHyphen/>
              <w:t>жения с одно</w:t>
            </w:r>
            <w:r w:rsidRPr="00673773">
              <w:rPr>
                <w:rStyle w:val="29pt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Признаки однород</w:t>
            </w:r>
            <w:r w:rsidRPr="00673773">
              <w:rPr>
                <w:rStyle w:val="29pt"/>
                <w:sz w:val="24"/>
                <w:szCs w:val="24"/>
              </w:rPr>
              <w:softHyphen/>
              <w:t>ных чле</w:t>
            </w:r>
            <w:r w:rsidRPr="00673773">
              <w:rPr>
                <w:rStyle w:val="29pt"/>
                <w:sz w:val="24"/>
                <w:szCs w:val="24"/>
              </w:rPr>
              <w:softHyphen/>
              <w:t>нов пред</w:t>
            </w:r>
            <w:r w:rsidRPr="00673773">
              <w:rPr>
                <w:rStyle w:val="29pt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Пунк</w:t>
            </w:r>
            <w:r w:rsidRPr="00673773">
              <w:rPr>
                <w:rStyle w:val="29pt"/>
                <w:sz w:val="24"/>
                <w:szCs w:val="24"/>
              </w:rPr>
              <w:softHyphen/>
              <w:t>туация в пред</w:t>
            </w:r>
            <w:r w:rsidRPr="00673773">
              <w:rPr>
                <w:rStyle w:val="29pt"/>
                <w:sz w:val="24"/>
                <w:szCs w:val="24"/>
              </w:rPr>
              <w:softHyphen/>
              <w:t>ложении с одно</w:t>
            </w:r>
            <w:r w:rsidRPr="00673773">
              <w:rPr>
                <w:rStyle w:val="29pt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Вырази</w:t>
            </w:r>
            <w:r w:rsidRPr="00673773">
              <w:rPr>
                <w:rStyle w:val="29pt"/>
                <w:sz w:val="24"/>
                <w:szCs w:val="24"/>
              </w:rPr>
              <w:softHyphen/>
              <w:t>тельные возможно</w:t>
            </w:r>
            <w:r w:rsidRPr="00673773">
              <w:rPr>
                <w:rStyle w:val="29pt"/>
                <w:sz w:val="24"/>
                <w:szCs w:val="24"/>
              </w:rPr>
              <w:softHyphen/>
              <w:t>сти пред</w:t>
            </w:r>
            <w:r w:rsidRPr="00673773">
              <w:rPr>
                <w:rStyle w:val="29pt"/>
                <w:sz w:val="24"/>
                <w:szCs w:val="24"/>
              </w:rPr>
              <w:softHyphen/>
              <w:t>ложений с одно</w:t>
            </w:r>
            <w:r w:rsidRPr="00673773">
              <w:rPr>
                <w:rStyle w:val="29pt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Обобщаю</w:t>
            </w:r>
            <w:r w:rsidRPr="00673773">
              <w:rPr>
                <w:rStyle w:val="29pt"/>
                <w:sz w:val="24"/>
                <w:szCs w:val="24"/>
              </w:rPr>
              <w:softHyphen/>
              <w:t>щие слова при од</w:t>
            </w:r>
            <w:r w:rsidRPr="00673773">
              <w:rPr>
                <w:rStyle w:val="29pt"/>
                <w:sz w:val="24"/>
                <w:szCs w:val="24"/>
              </w:rPr>
              <w:softHyphen/>
              <w:t>нородных членах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Style w:val="29pt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Предло</w:t>
            </w:r>
            <w:r w:rsidRPr="00673773">
              <w:rPr>
                <w:rStyle w:val="29pt"/>
                <w:sz w:val="24"/>
                <w:szCs w:val="24"/>
              </w:rPr>
              <w:softHyphen/>
              <w:t>жения с одно</w:t>
            </w:r>
            <w:r w:rsidRPr="00673773">
              <w:rPr>
                <w:rStyle w:val="29pt"/>
                <w:sz w:val="24"/>
                <w:szCs w:val="24"/>
              </w:rPr>
              <w:softHyphen/>
              <w:t>родными членами</w:t>
            </w:r>
          </w:p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9pt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9pt"/>
                <w:sz w:val="24"/>
                <w:szCs w:val="24"/>
              </w:rPr>
              <w:softHyphen/>
              <w:t>трольном тестирова</w:t>
            </w:r>
            <w:r w:rsidRPr="00673773">
              <w:rPr>
                <w:rStyle w:val="29pt"/>
                <w:sz w:val="24"/>
                <w:szCs w:val="24"/>
              </w:rPr>
              <w:softHyphen/>
              <w:t>нии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Предло</w:t>
            </w:r>
            <w:r w:rsidRPr="00673773">
              <w:rPr>
                <w:rStyle w:val="29pt"/>
                <w:sz w:val="24"/>
                <w:szCs w:val="24"/>
              </w:rPr>
              <w:softHyphen/>
              <w:t>жения с обраще</w:t>
            </w:r>
            <w:r w:rsidRPr="00673773">
              <w:rPr>
                <w:rStyle w:val="29pt"/>
                <w:sz w:val="24"/>
                <w:szCs w:val="24"/>
              </w:rPr>
              <w:softHyphen/>
              <w:t>ниями</w:t>
            </w:r>
            <w:r w:rsidR="001F0F8E">
              <w:rPr>
                <w:rStyle w:val="29pt"/>
                <w:sz w:val="24"/>
                <w:szCs w:val="24"/>
              </w:rPr>
              <w:t xml:space="preserve">. </w:t>
            </w:r>
            <w:r w:rsidR="001F0F8E" w:rsidRPr="001F0F8E">
              <w:rPr>
                <w:rStyle w:val="29pt"/>
                <w:b/>
                <w:sz w:val="24"/>
                <w:szCs w:val="24"/>
              </w:rPr>
              <w:t>Роль «волшебных слов» в общении</w:t>
            </w:r>
            <w:r w:rsidR="00DF328F">
              <w:rPr>
                <w:rStyle w:val="29pt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Основные признаки обращения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Предложе</w:t>
            </w:r>
            <w:r w:rsidRPr="00673773">
              <w:rPr>
                <w:rStyle w:val="29pt"/>
                <w:sz w:val="24"/>
                <w:szCs w:val="24"/>
              </w:rPr>
              <w:softHyphen/>
              <w:t>ния с ввод</w:t>
            </w:r>
            <w:r w:rsidRPr="00673773">
              <w:rPr>
                <w:rStyle w:val="29pt"/>
                <w:sz w:val="24"/>
                <w:szCs w:val="24"/>
              </w:rPr>
              <w:softHyphen/>
              <w:t>ными сло</w:t>
            </w:r>
            <w:r w:rsidRPr="00673773">
              <w:rPr>
                <w:rStyle w:val="29pt"/>
                <w:sz w:val="24"/>
                <w:szCs w:val="24"/>
              </w:rPr>
              <w:softHyphen/>
              <w:t>вами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Разряды вводных слов по значе</w:t>
            </w:r>
            <w:r w:rsidRPr="00673773">
              <w:rPr>
                <w:rStyle w:val="29pt"/>
                <w:sz w:val="24"/>
                <w:szCs w:val="24"/>
              </w:rPr>
              <w:softHyphen/>
              <w:t>нию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Союзные и бессоюз</w:t>
            </w:r>
            <w:r w:rsidRPr="00673773">
              <w:rPr>
                <w:rStyle w:val="29pt"/>
                <w:sz w:val="24"/>
                <w:szCs w:val="24"/>
              </w:rPr>
              <w:softHyphen/>
              <w:t>ные слож</w:t>
            </w:r>
            <w:r w:rsidRPr="00673773">
              <w:rPr>
                <w:rStyle w:val="29pt"/>
                <w:sz w:val="24"/>
                <w:szCs w:val="24"/>
              </w:rPr>
              <w:softHyphen/>
              <w:t>ные пред</w:t>
            </w:r>
            <w:r w:rsidRPr="00673773">
              <w:rPr>
                <w:rStyle w:val="29pt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22" w:type="dxa"/>
          </w:tcPr>
          <w:p w:rsidR="00706098" w:rsidRPr="00673773" w:rsidRDefault="00673773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Сложносо</w:t>
            </w:r>
            <w:r w:rsidRPr="00673773">
              <w:rPr>
                <w:rStyle w:val="29pt"/>
                <w:sz w:val="24"/>
                <w:szCs w:val="24"/>
              </w:rPr>
              <w:softHyphen/>
              <w:t>чиненные и сложно</w:t>
            </w:r>
            <w:r w:rsidR="00706098" w:rsidRPr="00673773">
              <w:rPr>
                <w:rStyle w:val="29pt"/>
                <w:sz w:val="24"/>
                <w:szCs w:val="24"/>
              </w:rPr>
              <w:t>подчинен</w:t>
            </w:r>
            <w:r w:rsidR="00706098" w:rsidRPr="00673773">
              <w:rPr>
                <w:rStyle w:val="29pt"/>
                <w:sz w:val="24"/>
                <w:szCs w:val="24"/>
              </w:rPr>
              <w:softHyphen/>
              <w:t>ные пред</w:t>
            </w:r>
            <w:r w:rsidR="00706098" w:rsidRPr="00673773">
              <w:rPr>
                <w:rStyle w:val="29pt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Союзы в сложном предложе</w:t>
            </w:r>
            <w:r w:rsidRPr="00673773">
              <w:rPr>
                <w:rStyle w:val="29pt"/>
                <w:sz w:val="24"/>
                <w:szCs w:val="24"/>
              </w:rPr>
              <w:softHyphen/>
              <w:t>нии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Простые и сложные предло</w:t>
            </w:r>
            <w:r w:rsidRPr="00673773">
              <w:rPr>
                <w:rStyle w:val="29pt"/>
                <w:sz w:val="24"/>
                <w:szCs w:val="24"/>
              </w:rPr>
              <w:softHyphen/>
              <w:t>жения. Практика исполь</w:t>
            </w:r>
            <w:r w:rsidRPr="00673773">
              <w:rPr>
                <w:rStyle w:val="29pt"/>
                <w:sz w:val="24"/>
                <w:szCs w:val="24"/>
              </w:rPr>
              <w:softHyphen/>
              <w:t>зования в речи сложных предложе</w:t>
            </w:r>
            <w:r w:rsidRPr="00673773">
              <w:rPr>
                <w:rStyle w:val="29pt"/>
                <w:sz w:val="24"/>
                <w:szCs w:val="24"/>
              </w:rPr>
              <w:softHyphen/>
              <w:t>ний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Синтак</w:t>
            </w:r>
            <w:r w:rsidRPr="00673773">
              <w:rPr>
                <w:rStyle w:val="29pt"/>
                <w:sz w:val="24"/>
                <w:szCs w:val="24"/>
              </w:rPr>
              <w:softHyphen/>
              <w:t>сический разбор сложного предложе</w:t>
            </w:r>
            <w:r w:rsidRPr="00673773">
              <w:rPr>
                <w:rStyle w:val="29pt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1"/>
                <w:sz w:val="24"/>
                <w:szCs w:val="24"/>
              </w:rPr>
              <w:t>Кон</w:t>
            </w:r>
            <w:r w:rsidRPr="00673773">
              <w:rPr>
                <w:rStyle w:val="29pt1"/>
                <w:sz w:val="24"/>
                <w:szCs w:val="24"/>
              </w:rPr>
              <w:softHyphen/>
              <w:t>трольный диктант № 3 с грам</w:t>
            </w:r>
            <w:r w:rsidRPr="00673773">
              <w:rPr>
                <w:rStyle w:val="29pt1"/>
                <w:sz w:val="24"/>
                <w:szCs w:val="24"/>
              </w:rPr>
              <w:softHyphen/>
              <w:t>мати</w:t>
            </w:r>
            <w:r w:rsidRPr="00673773">
              <w:rPr>
                <w:rStyle w:val="29pt1"/>
                <w:sz w:val="24"/>
                <w:szCs w:val="24"/>
              </w:rPr>
              <w:softHyphen/>
              <w:t>ческим заданием по теме «Пунктуа</w:t>
            </w:r>
            <w:r w:rsidRPr="00673773">
              <w:rPr>
                <w:rStyle w:val="29pt1"/>
                <w:sz w:val="24"/>
                <w:szCs w:val="24"/>
              </w:rPr>
              <w:softHyphen/>
              <w:t>ция»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9pt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9pt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Особен</w:t>
            </w:r>
            <w:r w:rsidRPr="00673773">
              <w:rPr>
                <w:rStyle w:val="29pt"/>
                <w:sz w:val="24"/>
                <w:szCs w:val="24"/>
              </w:rPr>
              <w:softHyphen/>
              <w:t>ности по</w:t>
            </w:r>
            <w:r w:rsidRPr="00673773">
              <w:rPr>
                <w:rStyle w:val="29pt"/>
                <w:sz w:val="24"/>
                <w:szCs w:val="24"/>
              </w:rPr>
              <w:softHyphen/>
              <w:t>строения предложе</w:t>
            </w:r>
            <w:r w:rsidRPr="00673773">
              <w:rPr>
                <w:rStyle w:val="29pt"/>
                <w:sz w:val="24"/>
                <w:szCs w:val="24"/>
              </w:rPr>
              <w:softHyphen/>
              <w:t>ний с пря</w:t>
            </w:r>
            <w:r w:rsidRPr="00673773">
              <w:rPr>
                <w:rStyle w:val="29pt"/>
                <w:sz w:val="24"/>
                <w:szCs w:val="24"/>
              </w:rPr>
              <w:softHyphen/>
              <w:t>мой речью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Знаки пре</w:t>
            </w:r>
            <w:r w:rsidRPr="00673773">
              <w:rPr>
                <w:rStyle w:val="29pt"/>
                <w:sz w:val="24"/>
                <w:szCs w:val="24"/>
              </w:rPr>
              <w:softHyphen/>
              <w:t>пинания с прямой речью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Прямая речь до и после слов ав</w:t>
            </w:r>
            <w:r w:rsidRPr="00673773">
              <w:rPr>
                <w:rStyle w:val="29pt"/>
                <w:sz w:val="24"/>
                <w:szCs w:val="24"/>
              </w:rPr>
              <w:softHyphen/>
              <w:t>тора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Отличие диалога от прямой речи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Диалог и прямая речь как средства создания повество</w:t>
            </w:r>
            <w:r w:rsidRPr="00673773">
              <w:rPr>
                <w:rStyle w:val="29pt"/>
                <w:sz w:val="24"/>
                <w:szCs w:val="24"/>
              </w:rPr>
              <w:softHyphen/>
              <w:t>вания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Понятие о литера</w:t>
            </w:r>
            <w:r w:rsidRPr="00673773">
              <w:rPr>
                <w:rStyle w:val="29pt"/>
                <w:sz w:val="24"/>
                <w:szCs w:val="24"/>
              </w:rPr>
              <w:softHyphen/>
              <w:t>турном языке</w:t>
            </w:r>
            <w:r w:rsidR="001F0F8E">
              <w:rPr>
                <w:rStyle w:val="29pt"/>
                <w:sz w:val="24"/>
                <w:szCs w:val="24"/>
              </w:rPr>
              <w:t xml:space="preserve">. </w:t>
            </w:r>
            <w:r w:rsidR="001F0F8E" w:rsidRPr="001F0F8E">
              <w:rPr>
                <w:rStyle w:val="29pt"/>
                <w:b/>
                <w:sz w:val="24"/>
                <w:szCs w:val="24"/>
              </w:rPr>
              <w:t>Значение чтения в развитии речи человека</w:t>
            </w:r>
            <w:r w:rsidR="00DF328F">
              <w:rPr>
                <w:rStyle w:val="29pt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Звуки речи, бук</w:t>
            </w:r>
            <w:r w:rsidRPr="00673773">
              <w:rPr>
                <w:rStyle w:val="29pt"/>
                <w:sz w:val="24"/>
                <w:szCs w:val="24"/>
              </w:rPr>
              <w:softHyphen/>
              <w:t>вы, алфа</w:t>
            </w:r>
            <w:r w:rsidRPr="00673773">
              <w:rPr>
                <w:rStyle w:val="29pt"/>
                <w:sz w:val="24"/>
                <w:szCs w:val="24"/>
              </w:rPr>
              <w:softHyphen/>
              <w:t>вит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Гласные и соглас</w:t>
            </w:r>
            <w:r w:rsidRPr="00673773">
              <w:rPr>
                <w:rStyle w:val="29pt"/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Приемы компрес</w:t>
            </w:r>
            <w:r w:rsidRPr="00673773">
              <w:rPr>
                <w:rStyle w:val="29pt"/>
                <w:sz w:val="24"/>
                <w:szCs w:val="24"/>
              </w:rPr>
              <w:softHyphen/>
              <w:t>сии текста</w:t>
            </w:r>
            <w:r w:rsidR="009E51C8" w:rsidRPr="009E51C8">
              <w:rPr>
                <w:rStyle w:val="29pt"/>
                <w:b/>
                <w:sz w:val="24"/>
                <w:szCs w:val="24"/>
              </w:rPr>
              <w:t>. Внимательность к слову и стилю писателя.</w:t>
            </w:r>
            <w:r w:rsidR="00DF328F">
              <w:rPr>
                <w:rStyle w:val="29pt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22" w:type="dxa"/>
          </w:tcPr>
          <w:p w:rsidR="00706098" w:rsidRPr="00673773" w:rsidRDefault="00706098" w:rsidP="001F0F8E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 xml:space="preserve">Слог. Правила </w:t>
            </w:r>
            <w:proofErr w:type="spellStart"/>
            <w:r w:rsidRPr="00673773">
              <w:rPr>
                <w:rStyle w:val="29pt"/>
                <w:sz w:val="24"/>
                <w:szCs w:val="24"/>
              </w:rPr>
              <w:t>переноса</w:t>
            </w:r>
            <w:proofErr w:type="gramStart"/>
            <w:r w:rsidRPr="00673773">
              <w:rPr>
                <w:rStyle w:val="29pt"/>
                <w:sz w:val="24"/>
                <w:szCs w:val="24"/>
              </w:rPr>
              <w:t>.У</w:t>
            </w:r>
            <w:proofErr w:type="gramEnd"/>
            <w:r w:rsidRPr="00673773">
              <w:rPr>
                <w:rStyle w:val="29pt"/>
                <w:sz w:val="24"/>
                <w:szCs w:val="24"/>
              </w:rPr>
              <w:t>дарение</w:t>
            </w:r>
            <w:proofErr w:type="spell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Понятие об орфо</w:t>
            </w:r>
            <w:r w:rsidRPr="00673773">
              <w:rPr>
                <w:rStyle w:val="29pt"/>
                <w:sz w:val="24"/>
                <w:szCs w:val="24"/>
              </w:rPr>
              <w:softHyphen/>
              <w:t>грамме. Сильная и слабая позиции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9pt"/>
                <w:sz w:val="24"/>
                <w:szCs w:val="24"/>
              </w:rPr>
              <w:t>Типы ор</w:t>
            </w:r>
            <w:r w:rsidRPr="00673773">
              <w:rPr>
                <w:rStyle w:val="29pt"/>
                <w:sz w:val="24"/>
                <w:szCs w:val="24"/>
              </w:rPr>
              <w:softHyphen/>
              <w:t>фограмм. Гласные и соглас</w:t>
            </w:r>
            <w:r w:rsidRPr="00673773">
              <w:rPr>
                <w:rStyle w:val="29pt"/>
                <w:sz w:val="24"/>
                <w:szCs w:val="24"/>
              </w:rPr>
              <w:softHyphen/>
              <w:t>ные орфо</w:t>
            </w:r>
            <w:r w:rsidRPr="00673773">
              <w:rPr>
                <w:rStyle w:val="29pt"/>
                <w:sz w:val="24"/>
                <w:szCs w:val="24"/>
              </w:rPr>
              <w:softHyphen/>
              <w:t>граммы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без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ударных гласных в </w:t>
            </w:r>
            <w:proofErr w:type="gram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Гласные буквы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о — ё 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после ши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пящих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Гласные и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ы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— 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по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сле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Непроиз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носимые согласные звуки, их обо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значение на письме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after="6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Удвоенные согласные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Т </w:t>
            </w:r>
            <w:proofErr w:type="spell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вердые</w:t>
            </w:r>
            <w:proofErr w:type="spell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и мягкие согласные </w:t>
            </w:r>
            <w:proofErr w:type="spell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звуки</w:t>
            </w:r>
            <w:proofErr w:type="gram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,о</w:t>
            </w:r>
            <w:proofErr w:type="gram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бо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значение</w:t>
            </w:r>
            <w:proofErr w:type="spell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мягкости согласных на письме с помо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щью мяг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кого знака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Значение букв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е, ё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,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ю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, я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писание раздели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тельных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ъ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и 6 знаков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Орфоэпия. Основные орфоэпи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ческие нормы. Орфоэпи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ческий словарь</w:t>
            </w:r>
            <w:r w:rsidR="001F0F8E" w:rsidRPr="001F0F8E">
              <w:rPr>
                <w:rStyle w:val="2TimesNewRoman9pt"/>
                <w:rFonts w:eastAsia="Franklin Gothic Medium Cond"/>
                <w:b/>
                <w:i w:val="0"/>
                <w:sz w:val="24"/>
                <w:szCs w:val="24"/>
              </w:rPr>
              <w:t>. Роль правильного ударения в устной речи.</w:t>
            </w:r>
            <w:r w:rsidR="00DF328F">
              <w:rPr>
                <w:rStyle w:val="2TimesNewRoman9pt"/>
                <w:rFonts w:eastAsia="Franklin Gothic Medium Cond"/>
                <w:b/>
                <w:i w:val="0"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88,</w:t>
            </w:r>
          </w:p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lastRenderedPageBreak/>
              <w:t>Кон</w:t>
            </w: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softHyphen/>
              <w:t>трольное изложение№2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трольном тестирова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22" w:type="dxa"/>
          </w:tcPr>
          <w:p w:rsidR="00706098" w:rsidRPr="00673773" w:rsidRDefault="001F0F8E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морфе</w:t>
            </w:r>
            <w:r w:rsidR="00706098"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мике</w:t>
            </w:r>
            <w:proofErr w:type="spell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Основа слова и оконча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Основа слова и оконча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after="6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Корень слова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Корень слова. Истори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ческое че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редование в составе слова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Приставки и суффик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сы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Чередова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ние глас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ных звуков в слове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Чередо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вание согласных звуков в корне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Полно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гласные и непол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ногласные чередова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ния</w:t>
            </w:r>
            <w:r w:rsidR="009E51C8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. </w:t>
            </w:r>
            <w:r w:rsidR="00DF328F">
              <w:rPr>
                <w:rStyle w:val="2TimesNewRoman9pt"/>
                <w:rFonts w:eastAsia="Franklin Gothic Medium Cond"/>
                <w:b/>
                <w:i w:val="0"/>
                <w:sz w:val="24"/>
                <w:szCs w:val="24"/>
              </w:rPr>
              <w:t>Значение знаний</w:t>
            </w:r>
            <w:r w:rsidR="009E51C8" w:rsidRPr="009E51C8">
              <w:rPr>
                <w:rStyle w:val="2TimesNewRoman9pt"/>
                <w:rFonts w:eastAsia="Franklin Gothic Medium Cond"/>
                <w:b/>
                <w:i w:val="0"/>
                <w:sz w:val="24"/>
                <w:szCs w:val="24"/>
              </w:rPr>
              <w:t xml:space="preserve"> этимологии слова</w:t>
            </w:r>
            <w:r w:rsidR="00DF328F">
              <w:rPr>
                <w:rStyle w:val="2TimesNewRoman9pt"/>
                <w:rFonts w:eastAsia="Franklin Gothic Medium Cond"/>
                <w:b/>
                <w:i w:val="0"/>
                <w:sz w:val="24"/>
                <w:szCs w:val="24"/>
              </w:rPr>
              <w:t>(3,7)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Морфем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ный раз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ней с чере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дованием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 — о.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ни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-л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аг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-лож-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ней с чере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дованием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 — о.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ни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-л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аг- — -лож-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ней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-к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ос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кас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ней-кос—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к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ас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ни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ос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ращ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 - 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раст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ней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ос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ращ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 - 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раст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ней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-г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гар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-,</w:t>
            </w:r>
          </w:p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зор</w:t>
            </w:r>
            <w:proofErr w:type="spell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з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ар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Обоб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щение </w:t>
            </w:r>
            <w:proofErr w:type="gram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изучен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о пра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вописании корней с чередо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ванием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о — а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Правопи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сание 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ней с чере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дованием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 — и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Кор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ни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б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ер</w:t>
            </w:r>
            <w:proofErr w:type="spell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бир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и т. д.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Чередова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ние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-и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м- — -ем-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922" w:type="dxa"/>
            <w:vAlign w:val="bottom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t>Кон</w:t>
            </w: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softHyphen/>
              <w:t>трольный диктант № 4 с грам</w:t>
            </w: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softHyphen/>
              <w:t>мати</w:t>
            </w: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softHyphen/>
              <w:t>ческим заданием по теме «Орфогра</w:t>
            </w:r>
            <w:r w:rsidRPr="00673773">
              <w:rPr>
                <w:rStyle w:val="2TimesNewRoman9pt1"/>
                <w:rFonts w:eastAsia="Franklin Gothic Medium Cond"/>
                <w:i w:val="0"/>
                <w:sz w:val="24"/>
                <w:szCs w:val="24"/>
              </w:rPr>
              <w:softHyphen/>
              <w:t>фия»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писание приставок, не изме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няющихся на письме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писание гласных и соглас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ных в при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Чередова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ния в при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писание приставок, заканчи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вающихся </w:t>
            </w:r>
            <w:proofErr w:type="spellStart"/>
            <w:proofErr w:type="gramStart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наз</w:t>
            </w:r>
            <w:proofErr w:type="spellEnd"/>
            <w:proofErr w:type="gram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922" w:type="dxa"/>
          </w:tcPr>
          <w:p w:rsidR="00706098" w:rsidRPr="00673773" w:rsidRDefault="00706098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>писание приставок, заканчи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вающихся на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з</w:t>
            </w:r>
            <w:proofErr w:type="spell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922" w:type="dxa"/>
          </w:tcPr>
          <w:p w:rsidR="00706098" w:rsidRPr="00673773" w:rsidRDefault="00BD303F" w:rsidP="00673773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Буквы </w:t>
            </w:r>
            <w:proofErr w:type="spell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ы</w:t>
            </w:r>
            <w:proofErr w:type="spellEnd"/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—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и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098" w:rsidRPr="00673773" w:rsidTr="00DF328F">
        <w:trPr>
          <w:trHeight w:val="145"/>
        </w:trPr>
        <w:tc>
          <w:tcPr>
            <w:tcW w:w="760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922" w:type="dxa"/>
          </w:tcPr>
          <w:p w:rsidR="00BD303F" w:rsidRPr="00673773" w:rsidRDefault="00BD303F" w:rsidP="00BD303F">
            <w:pPr>
              <w:spacing w:line="206" w:lineRule="exact"/>
              <w:rPr>
                <w:rStyle w:val="2TimesNewRoman9pt0"/>
                <w:rFonts w:eastAsia="Franklin Gothic Medium Cond"/>
                <w:i w:val="0"/>
                <w:iCs w:val="0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е-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— при-</w:t>
            </w:r>
          </w:p>
          <w:p w:rsidR="00BD303F" w:rsidRPr="00673773" w:rsidRDefault="00BD303F" w:rsidP="00BD303F">
            <w:pPr>
              <w:spacing w:line="206" w:lineRule="exact"/>
              <w:rPr>
                <w:rStyle w:val="2TimesNewRoman9pt0"/>
                <w:rFonts w:eastAsia="Franklin Gothic Medium Cond"/>
                <w:i w:val="0"/>
                <w:iCs w:val="0"/>
                <w:sz w:val="24"/>
                <w:szCs w:val="24"/>
              </w:rPr>
            </w:pPr>
          </w:p>
          <w:p w:rsidR="00706098" w:rsidRPr="00673773" w:rsidRDefault="00BD303F" w:rsidP="00BD303F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Exact"/>
                <w:b/>
                <w:sz w:val="24"/>
                <w:szCs w:val="24"/>
              </w:rPr>
              <w:t>Контрольный с</w:t>
            </w:r>
            <w:r w:rsidRPr="00673773">
              <w:rPr>
                <w:rStyle w:val="20"/>
                <w:b/>
                <w:sz w:val="24"/>
                <w:szCs w:val="24"/>
              </w:rPr>
              <w:t>ловарный диктант №3</w:t>
            </w:r>
          </w:p>
        </w:tc>
        <w:tc>
          <w:tcPr>
            <w:tcW w:w="1276" w:type="dxa"/>
          </w:tcPr>
          <w:p w:rsidR="00706098" w:rsidRPr="00673773" w:rsidRDefault="00706098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е-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— при-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е-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 xml:space="preserve"> — при-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Слова с неясным значением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>Право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softHyphen/>
              <w:t xml:space="preserve">писание приставок </w:t>
            </w:r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пре</w:t>
            </w:r>
            <w:r w:rsidRPr="00673773">
              <w:rPr>
                <w:rStyle w:val="2TimesNewRoman9pt"/>
                <w:rFonts w:eastAsia="Franklin Gothic Medium Cond"/>
                <w:i w:val="0"/>
                <w:sz w:val="24"/>
                <w:szCs w:val="24"/>
              </w:rPr>
              <w:t xml:space="preserve">— </w:t>
            </w:r>
            <w:proofErr w:type="gramStart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пр</w:t>
            </w:r>
            <w:proofErr w:type="gramEnd"/>
            <w:r w:rsidRPr="00673773">
              <w:rPr>
                <w:rStyle w:val="2TimesNewRoman9pt0"/>
                <w:rFonts w:eastAsia="Franklin Gothic Medium Cond"/>
                <w:i w:val="0"/>
                <w:sz w:val="24"/>
                <w:szCs w:val="24"/>
              </w:rPr>
              <w:t>и-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Обоб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щение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изучен</w:t>
            </w:r>
            <w:r w:rsidRPr="00673773">
              <w:rPr>
                <w:rStyle w:val="20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0"/>
                <w:sz w:val="24"/>
                <w:szCs w:val="24"/>
              </w:rPr>
              <w:t xml:space="preserve"> о пра</w:t>
            </w:r>
            <w:r w:rsidRPr="00673773">
              <w:rPr>
                <w:rStyle w:val="20"/>
                <w:sz w:val="24"/>
                <w:szCs w:val="24"/>
              </w:rPr>
              <w:softHyphen/>
              <w:t>вописании приставок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85pt"/>
                <w:sz w:val="24"/>
                <w:szCs w:val="24"/>
              </w:rPr>
              <w:t>Кон</w:t>
            </w:r>
            <w:r w:rsidRPr="00673773">
              <w:rPr>
                <w:rStyle w:val="285pt"/>
                <w:sz w:val="24"/>
                <w:szCs w:val="24"/>
              </w:rPr>
              <w:softHyphen/>
              <w:t>трольное тестиро</w:t>
            </w:r>
            <w:r w:rsidRPr="00673773">
              <w:rPr>
                <w:rStyle w:val="285pt"/>
                <w:sz w:val="24"/>
                <w:szCs w:val="24"/>
              </w:rPr>
              <w:softHyphen/>
              <w:t xml:space="preserve">вание № </w:t>
            </w:r>
            <w:r>
              <w:rPr>
                <w:rStyle w:val="285pt"/>
                <w:sz w:val="24"/>
                <w:szCs w:val="24"/>
              </w:rPr>
              <w:t>2 по теме «</w:t>
            </w:r>
            <w:proofErr w:type="spellStart"/>
            <w:r>
              <w:rPr>
                <w:rStyle w:val="285pt"/>
                <w:sz w:val="24"/>
                <w:szCs w:val="24"/>
              </w:rPr>
              <w:t>Мор</w:t>
            </w:r>
            <w:r w:rsidRPr="00673773">
              <w:rPr>
                <w:rStyle w:val="285pt"/>
                <w:sz w:val="24"/>
                <w:szCs w:val="24"/>
              </w:rPr>
              <w:t>фемика</w:t>
            </w:r>
            <w:proofErr w:type="spellEnd"/>
            <w:r w:rsidRPr="00673773">
              <w:rPr>
                <w:rStyle w:val="285pt"/>
                <w:sz w:val="24"/>
                <w:szCs w:val="24"/>
              </w:rPr>
              <w:t>. Словообра</w:t>
            </w:r>
            <w:r w:rsidRPr="00673773">
              <w:rPr>
                <w:rStyle w:val="285pt"/>
                <w:sz w:val="24"/>
                <w:szCs w:val="24"/>
              </w:rPr>
              <w:softHyphen/>
              <w:t>зование»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0"/>
                <w:sz w:val="24"/>
                <w:szCs w:val="24"/>
              </w:rPr>
              <w:softHyphen/>
              <w:t>трольном тестирова</w:t>
            </w:r>
            <w:r w:rsidRPr="00673773">
              <w:rPr>
                <w:rStyle w:val="20"/>
                <w:sz w:val="24"/>
                <w:szCs w:val="24"/>
              </w:rPr>
              <w:softHyphen/>
              <w:t>нии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Способы словообра</w:t>
            </w:r>
            <w:r w:rsidRPr="00673773">
              <w:rPr>
                <w:rStyle w:val="20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Соедини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тельные гласные в сложных словах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Соедини тельные гласные в сложных словах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Составле</w:t>
            </w:r>
            <w:r w:rsidRPr="00673773">
              <w:rPr>
                <w:rStyle w:val="20"/>
                <w:sz w:val="24"/>
                <w:szCs w:val="24"/>
              </w:rPr>
              <w:softHyphen/>
              <w:t>ние плана к сочи</w:t>
            </w:r>
            <w:r w:rsidRPr="00673773">
              <w:rPr>
                <w:rStyle w:val="20"/>
                <w:sz w:val="24"/>
                <w:szCs w:val="24"/>
              </w:rPr>
              <w:softHyphen/>
              <w:t>нению- описанию картины В.М. Вас</w:t>
            </w:r>
            <w:r w:rsidRPr="00673773">
              <w:rPr>
                <w:rStyle w:val="20"/>
                <w:sz w:val="24"/>
                <w:szCs w:val="24"/>
              </w:rPr>
              <w:softHyphen/>
              <w:t>нецова «Ковер- самолет»</w:t>
            </w:r>
            <w:r w:rsidR="001F0F8E">
              <w:rPr>
                <w:rStyle w:val="20"/>
                <w:sz w:val="24"/>
                <w:szCs w:val="24"/>
              </w:rPr>
              <w:t xml:space="preserve">. </w:t>
            </w:r>
            <w:r w:rsidR="001F0F8E" w:rsidRPr="001F0F8E">
              <w:rPr>
                <w:rStyle w:val="20"/>
                <w:b/>
                <w:sz w:val="24"/>
                <w:szCs w:val="24"/>
              </w:rPr>
              <w:t>Роль сказки в жизни человека</w:t>
            </w:r>
            <w:r w:rsidR="00DF328F">
              <w:rPr>
                <w:rStyle w:val="20"/>
                <w:b/>
                <w:sz w:val="24"/>
                <w:szCs w:val="24"/>
              </w:rPr>
              <w:t>(3,7)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3">
              <w:rPr>
                <w:rStyle w:val="20"/>
                <w:b/>
                <w:sz w:val="24"/>
                <w:szCs w:val="24"/>
              </w:rPr>
              <w:t>Написание сочине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ния-опи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сания по картине В.М. Вас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нецова «Ковер-са</w:t>
            </w:r>
            <w:r w:rsidRPr="00673773">
              <w:rPr>
                <w:rStyle w:val="20"/>
                <w:b/>
                <w:sz w:val="24"/>
                <w:szCs w:val="24"/>
              </w:rPr>
              <w:softHyphen/>
              <w:t>молет»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Редакти</w:t>
            </w:r>
            <w:r w:rsidRPr="00673773">
              <w:rPr>
                <w:rStyle w:val="20"/>
                <w:sz w:val="24"/>
                <w:szCs w:val="24"/>
              </w:rPr>
              <w:softHyphen/>
              <w:t>рование текста со</w:t>
            </w:r>
            <w:r w:rsidRPr="00673773">
              <w:rPr>
                <w:rStyle w:val="20"/>
                <w:sz w:val="24"/>
                <w:szCs w:val="24"/>
              </w:rPr>
              <w:softHyphen/>
              <w:t>чинения- описания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Словарное богатство русского</w:t>
            </w:r>
          </w:p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языка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Лекси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ческое </w:t>
            </w:r>
            <w:proofErr w:type="spellStart"/>
            <w:r w:rsidRPr="00673773">
              <w:rPr>
                <w:rStyle w:val="20"/>
                <w:sz w:val="24"/>
                <w:szCs w:val="24"/>
              </w:rPr>
              <w:t>значениеслова</w:t>
            </w:r>
            <w:proofErr w:type="spellEnd"/>
            <w:r w:rsidR="009E51C8">
              <w:rPr>
                <w:rStyle w:val="20"/>
                <w:sz w:val="24"/>
                <w:szCs w:val="24"/>
              </w:rPr>
              <w:t xml:space="preserve">. </w:t>
            </w:r>
            <w:r w:rsidR="009E51C8" w:rsidRPr="009E51C8">
              <w:rPr>
                <w:rStyle w:val="20"/>
                <w:b/>
                <w:sz w:val="24"/>
                <w:szCs w:val="24"/>
              </w:rPr>
              <w:t>Значение знания толкования слова при употреблении в речи.</w:t>
            </w:r>
            <w:r w:rsidR="00DF328F">
              <w:rPr>
                <w:rStyle w:val="20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Однознач</w:t>
            </w:r>
            <w:r w:rsidRPr="00673773">
              <w:rPr>
                <w:rStyle w:val="20"/>
                <w:sz w:val="24"/>
                <w:szCs w:val="24"/>
              </w:rPr>
              <w:softHyphen/>
              <w:t>ные и мно</w:t>
            </w:r>
            <w:r w:rsidRPr="00673773">
              <w:rPr>
                <w:rStyle w:val="2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Прямое и перенос</w:t>
            </w:r>
            <w:r w:rsidRPr="00673773">
              <w:rPr>
                <w:rStyle w:val="20"/>
                <w:sz w:val="24"/>
                <w:szCs w:val="24"/>
              </w:rPr>
              <w:softHyphen/>
              <w:t>ное значе</w:t>
            </w:r>
            <w:r w:rsidRPr="00673773">
              <w:rPr>
                <w:rStyle w:val="20"/>
                <w:sz w:val="24"/>
                <w:szCs w:val="24"/>
              </w:rPr>
              <w:softHyphen/>
              <w:t>ние слова</w:t>
            </w:r>
            <w:r w:rsidR="001F0F8E">
              <w:rPr>
                <w:rStyle w:val="2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Прямое и перенос</w:t>
            </w:r>
            <w:r w:rsidRPr="00673773">
              <w:rPr>
                <w:rStyle w:val="20"/>
                <w:sz w:val="24"/>
                <w:szCs w:val="24"/>
              </w:rPr>
              <w:softHyphen/>
              <w:t>ное значе</w:t>
            </w:r>
            <w:r w:rsidRPr="00673773">
              <w:rPr>
                <w:rStyle w:val="20"/>
                <w:sz w:val="24"/>
                <w:szCs w:val="24"/>
              </w:rPr>
              <w:softHyphen/>
              <w:t>ние слова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Художест</w:t>
            </w:r>
            <w:r w:rsidRPr="00673773">
              <w:rPr>
                <w:rStyle w:val="20"/>
                <w:sz w:val="24"/>
                <w:szCs w:val="24"/>
              </w:rPr>
              <w:softHyphen/>
              <w:t>венные средства вырази</w:t>
            </w:r>
            <w:r w:rsidRPr="00673773">
              <w:rPr>
                <w:rStyle w:val="2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Омонимы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Синонимы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Лексиче</w:t>
            </w:r>
            <w:r w:rsidRPr="00673773">
              <w:rPr>
                <w:rStyle w:val="20"/>
                <w:sz w:val="24"/>
                <w:szCs w:val="24"/>
              </w:rPr>
              <w:softHyphen/>
              <w:t>ский раз</w:t>
            </w:r>
            <w:r w:rsidRPr="00673773">
              <w:rPr>
                <w:rStyle w:val="20"/>
                <w:sz w:val="24"/>
                <w:szCs w:val="24"/>
              </w:rPr>
              <w:softHyphen/>
              <w:t>бор</w:t>
            </w:r>
            <w:r w:rsidR="009E51C8">
              <w:rPr>
                <w:rStyle w:val="2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22" w:type="dxa"/>
          </w:tcPr>
          <w:p w:rsidR="00BD303F" w:rsidRPr="00673773" w:rsidRDefault="00BD303F" w:rsidP="00673773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145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922" w:type="dxa"/>
          </w:tcPr>
          <w:p w:rsidR="00BD303F" w:rsidRPr="00673773" w:rsidRDefault="00BD303F" w:rsidP="00673773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Слова об</w:t>
            </w:r>
            <w:r w:rsidRPr="00673773">
              <w:rPr>
                <w:rStyle w:val="20"/>
                <w:sz w:val="24"/>
                <w:szCs w:val="24"/>
              </w:rPr>
              <w:softHyphen/>
              <w:t>щеупотре</w:t>
            </w:r>
            <w:r w:rsidRPr="00673773">
              <w:rPr>
                <w:rStyle w:val="20"/>
                <w:sz w:val="24"/>
                <w:szCs w:val="24"/>
              </w:rPr>
              <w:softHyphen/>
              <w:t>бительные и ограни</w:t>
            </w:r>
            <w:r w:rsidRPr="00673773">
              <w:rPr>
                <w:rStyle w:val="20"/>
                <w:sz w:val="24"/>
                <w:szCs w:val="24"/>
              </w:rPr>
              <w:softHyphen/>
              <w:t>ченные в употреб</w:t>
            </w:r>
            <w:r w:rsidRPr="00673773">
              <w:rPr>
                <w:rStyle w:val="20"/>
                <w:sz w:val="24"/>
                <w:szCs w:val="24"/>
              </w:rPr>
              <w:softHyphen/>
              <w:t>лении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Архаизмы и неоло</w:t>
            </w:r>
            <w:r w:rsidRPr="00673773">
              <w:rPr>
                <w:rStyle w:val="20"/>
                <w:sz w:val="24"/>
                <w:szCs w:val="24"/>
              </w:rPr>
              <w:softHyphen/>
              <w:t>гизмы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Заимство</w:t>
            </w:r>
            <w:r w:rsidRPr="00673773">
              <w:rPr>
                <w:rStyle w:val="20"/>
                <w:sz w:val="24"/>
                <w:szCs w:val="24"/>
              </w:rPr>
              <w:softHyphen/>
              <w:t>ванные слова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Фразео</w:t>
            </w:r>
            <w:r w:rsidRPr="00673773">
              <w:rPr>
                <w:rStyle w:val="20"/>
                <w:sz w:val="24"/>
                <w:szCs w:val="24"/>
              </w:rPr>
              <w:softHyphen/>
              <w:t>логизмы. Исполь</w:t>
            </w:r>
            <w:r w:rsidRPr="00673773">
              <w:rPr>
                <w:rStyle w:val="20"/>
                <w:sz w:val="24"/>
                <w:szCs w:val="24"/>
              </w:rPr>
              <w:softHyphen/>
              <w:t>зование фразео</w:t>
            </w:r>
            <w:r w:rsidRPr="00673773">
              <w:rPr>
                <w:rStyle w:val="20"/>
                <w:sz w:val="24"/>
                <w:szCs w:val="24"/>
              </w:rPr>
              <w:softHyphen/>
              <w:t>логизмов в речи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438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Фразео</w:t>
            </w:r>
            <w:r w:rsidRPr="00673773">
              <w:rPr>
                <w:rStyle w:val="20"/>
                <w:sz w:val="24"/>
                <w:szCs w:val="24"/>
              </w:rPr>
              <w:softHyphen/>
              <w:t>логизмы. Исполь</w:t>
            </w:r>
            <w:r w:rsidRPr="00673773">
              <w:rPr>
                <w:rStyle w:val="20"/>
                <w:sz w:val="24"/>
                <w:szCs w:val="24"/>
              </w:rPr>
              <w:softHyphen/>
              <w:t>зование фразео</w:t>
            </w:r>
            <w:r w:rsidRPr="00673773">
              <w:rPr>
                <w:rStyle w:val="20"/>
                <w:sz w:val="24"/>
                <w:szCs w:val="24"/>
              </w:rPr>
              <w:softHyphen/>
              <w:t>логизмов в речи</w:t>
            </w:r>
            <w:r w:rsidR="009E51C8">
              <w:rPr>
                <w:rStyle w:val="20"/>
                <w:sz w:val="24"/>
                <w:szCs w:val="24"/>
              </w:rPr>
              <w:t xml:space="preserve">. </w:t>
            </w:r>
            <w:r w:rsidR="009E51C8" w:rsidRPr="009E51C8">
              <w:rPr>
                <w:rStyle w:val="20"/>
                <w:b/>
                <w:sz w:val="24"/>
                <w:szCs w:val="24"/>
              </w:rPr>
              <w:t>Роль фразеологизмов в жизни человека. Частота их употребления.</w:t>
            </w:r>
            <w:r w:rsidR="00DF328F">
              <w:rPr>
                <w:rStyle w:val="20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Повто</w:t>
            </w:r>
            <w:r w:rsidRPr="00673773">
              <w:rPr>
                <w:rStyle w:val="20"/>
                <w:sz w:val="24"/>
                <w:szCs w:val="24"/>
              </w:rPr>
              <w:softHyphen/>
              <w:t>рение изучен</w:t>
            </w:r>
            <w:r w:rsidRPr="00673773">
              <w:rPr>
                <w:rStyle w:val="20"/>
                <w:sz w:val="24"/>
                <w:szCs w:val="24"/>
              </w:rPr>
              <w:softHyphen/>
              <w:t>ного в раз</w:t>
            </w:r>
            <w:r w:rsidRPr="00673773">
              <w:rPr>
                <w:rStyle w:val="20"/>
                <w:sz w:val="24"/>
                <w:szCs w:val="24"/>
              </w:rPr>
              <w:softHyphen/>
              <w:t>деле «Лек</w:t>
            </w:r>
            <w:r w:rsidRPr="00673773">
              <w:rPr>
                <w:rStyle w:val="20"/>
                <w:sz w:val="24"/>
                <w:szCs w:val="24"/>
              </w:rPr>
              <w:softHyphen/>
              <w:t>сика»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85pt"/>
                <w:sz w:val="24"/>
                <w:szCs w:val="24"/>
              </w:rPr>
              <w:t>Кон</w:t>
            </w:r>
            <w:r w:rsidRPr="00673773">
              <w:rPr>
                <w:rStyle w:val="285pt"/>
                <w:sz w:val="24"/>
                <w:szCs w:val="24"/>
              </w:rPr>
              <w:softHyphen/>
              <w:t>трольный диктант № 5 с грам</w:t>
            </w:r>
            <w:r w:rsidRPr="00673773">
              <w:rPr>
                <w:rStyle w:val="285pt"/>
                <w:sz w:val="24"/>
                <w:szCs w:val="24"/>
              </w:rPr>
              <w:softHyphen/>
              <w:t>мати</w:t>
            </w:r>
            <w:r w:rsidRPr="00673773">
              <w:rPr>
                <w:rStyle w:val="285pt"/>
                <w:sz w:val="24"/>
                <w:szCs w:val="24"/>
              </w:rPr>
              <w:softHyphen/>
              <w:t>ческим заданием по теме «Лексика»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Анализ ошибок, допущен</w:t>
            </w:r>
            <w:r w:rsidRPr="00673773">
              <w:rPr>
                <w:rStyle w:val="20"/>
                <w:sz w:val="24"/>
                <w:szCs w:val="24"/>
              </w:rPr>
              <w:softHyphen/>
              <w:t>ных в кон</w:t>
            </w:r>
            <w:r w:rsidRPr="00673773">
              <w:rPr>
                <w:rStyle w:val="20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Наш по</w:t>
            </w:r>
            <w:r w:rsidRPr="00673773">
              <w:rPr>
                <w:rStyle w:val="20"/>
                <w:sz w:val="24"/>
                <w:szCs w:val="24"/>
              </w:rPr>
              <w:softHyphen/>
              <w:t>мощник — толковый словарь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 xml:space="preserve">Повторение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изученного</w:t>
            </w:r>
            <w:proofErr w:type="gramEnd"/>
            <w:r w:rsidRPr="00673773">
              <w:rPr>
                <w:rStyle w:val="20"/>
                <w:sz w:val="24"/>
                <w:szCs w:val="24"/>
              </w:rPr>
              <w:t xml:space="preserve"> по орфо</w:t>
            </w:r>
            <w:r w:rsidRPr="00673773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Повто</w:t>
            </w:r>
            <w:r w:rsidRPr="00673773">
              <w:rPr>
                <w:rStyle w:val="20"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673773">
              <w:rPr>
                <w:rStyle w:val="20"/>
                <w:sz w:val="24"/>
                <w:szCs w:val="24"/>
              </w:rPr>
              <w:t>изучен</w:t>
            </w:r>
            <w:r w:rsidRPr="00673773">
              <w:rPr>
                <w:rStyle w:val="20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0"/>
                <w:sz w:val="24"/>
                <w:szCs w:val="24"/>
              </w:rPr>
              <w:t xml:space="preserve"> по орфо</w:t>
            </w:r>
            <w:r w:rsidRPr="00673773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710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Style w:val="2Exact"/>
                <w:sz w:val="24"/>
                <w:szCs w:val="24"/>
              </w:rPr>
            </w:pPr>
            <w:r w:rsidRPr="00673773">
              <w:rPr>
                <w:rStyle w:val="2Exact"/>
                <w:sz w:val="24"/>
                <w:szCs w:val="24"/>
              </w:rPr>
              <w:t>Повто</w:t>
            </w:r>
            <w:r w:rsidRPr="00673773">
              <w:rPr>
                <w:rStyle w:val="2Exact"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673773">
              <w:rPr>
                <w:rStyle w:val="2Exact"/>
                <w:sz w:val="24"/>
                <w:szCs w:val="24"/>
              </w:rPr>
              <w:t>изучен</w:t>
            </w:r>
            <w:r w:rsidRPr="00673773">
              <w:rPr>
                <w:rStyle w:val="2Exact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Exact"/>
                <w:sz w:val="24"/>
                <w:szCs w:val="24"/>
              </w:rPr>
              <w:t xml:space="preserve"> по орфо</w:t>
            </w:r>
            <w:r w:rsidRPr="00673773">
              <w:rPr>
                <w:rStyle w:val="2Exact"/>
                <w:sz w:val="24"/>
                <w:szCs w:val="24"/>
              </w:rPr>
              <w:softHyphen/>
              <w:t>графии</w:t>
            </w:r>
          </w:p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Exact"/>
                <w:b/>
                <w:sz w:val="24"/>
                <w:szCs w:val="24"/>
              </w:rPr>
              <w:t xml:space="preserve">Контрольный </w:t>
            </w:r>
            <w:r w:rsidRPr="00673773">
              <w:rPr>
                <w:rStyle w:val="20"/>
                <w:b/>
                <w:sz w:val="24"/>
                <w:szCs w:val="24"/>
              </w:rPr>
              <w:t>словарный диктант №4.</w:t>
            </w:r>
          </w:p>
          <w:p w:rsidR="00BD303F" w:rsidRPr="00673773" w:rsidRDefault="00BD303F" w:rsidP="00DB44A1">
            <w:pPr>
              <w:rPr>
                <w:rStyle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484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Exact"/>
                <w:sz w:val="24"/>
                <w:szCs w:val="24"/>
              </w:rPr>
              <w:t>Повто</w:t>
            </w:r>
            <w:r w:rsidRPr="00673773">
              <w:rPr>
                <w:rStyle w:val="2Exact"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673773">
              <w:rPr>
                <w:rStyle w:val="2Exact"/>
                <w:sz w:val="24"/>
                <w:szCs w:val="24"/>
              </w:rPr>
              <w:t>изучен</w:t>
            </w:r>
            <w:r w:rsidRPr="00673773">
              <w:rPr>
                <w:rStyle w:val="2Exact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Exact"/>
                <w:sz w:val="24"/>
                <w:szCs w:val="24"/>
              </w:rPr>
              <w:t xml:space="preserve"> по орфо</w:t>
            </w:r>
            <w:r w:rsidRPr="00673773">
              <w:rPr>
                <w:rStyle w:val="2Exact"/>
                <w:sz w:val="24"/>
                <w:szCs w:val="24"/>
              </w:rPr>
              <w:softHyphen/>
              <w:t>графии</w:t>
            </w:r>
          </w:p>
          <w:p w:rsidR="00BD303F" w:rsidRPr="00673773" w:rsidRDefault="00BD303F" w:rsidP="00DB44A1">
            <w:pPr>
              <w:rPr>
                <w:rStyle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499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Exact"/>
                <w:sz w:val="24"/>
                <w:szCs w:val="24"/>
              </w:rPr>
              <w:t>Повто</w:t>
            </w:r>
            <w:r w:rsidRPr="00673773">
              <w:rPr>
                <w:rStyle w:val="2Exact"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673773">
              <w:rPr>
                <w:rStyle w:val="2Exact"/>
                <w:sz w:val="24"/>
                <w:szCs w:val="24"/>
              </w:rPr>
              <w:t>изучен</w:t>
            </w:r>
            <w:r w:rsidRPr="00673773">
              <w:rPr>
                <w:rStyle w:val="2Exact"/>
                <w:sz w:val="24"/>
                <w:szCs w:val="24"/>
              </w:rPr>
              <w:softHyphen/>
              <w:t>ного</w:t>
            </w:r>
            <w:proofErr w:type="gramEnd"/>
            <w:r w:rsidRPr="00673773">
              <w:rPr>
                <w:rStyle w:val="2Exact"/>
                <w:sz w:val="24"/>
                <w:szCs w:val="24"/>
              </w:rPr>
              <w:t xml:space="preserve"> по орфо</w:t>
            </w:r>
            <w:r w:rsidRPr="00673773">
              <w:rPr>
                <w:rStyle w:val="2Exact"/>
                <w:sz w:val="24"/>
                <w:szCs w:val="24"/>
              </w:rPr>
              <w:softHyphen/>
              <w:t>графии</w:t>
            </w:r>
          </w:p>
          <w:p w:rsidR="00BD303F" w:rsidRPr="00673773" w:rsidRDefault="00BD303F" w:rsidP="00DB44A1">
            <w:pPr>
              <w:rPr>
                <w:rStyle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85pt"/>
                <w:sz w:val="24"/>
                <w:szCs w:val="24"/>
              </w:rPr>
              <w:t>Итоговая диагности</w:t>
            </w:r>
            <w:r w:rsidRPr="00673773">
              <w:rPr>
                <w:rStyle w:val="285pt"/>
                <w:sz w:val="24"/>
                <w:szCs w:val="24"/>
              </w:rPr>
              <w:softHyphen/>
              <w:t>ческая кон</w:t>
            </w:r>
            <w:r w:rsidRPr="00673773">
              <w:rPr>
                <w:rStyle w:val="285pt"/>
                <w:sz w:val="24"/>
                <w:szCs w:val="24"/>
              </w:rPr>
              <w:softHyphen/>
              <w:t>трольная работа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272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922" w:type="dxa"/>
          </w:tcPr>
          <w:p w:rsidR="00BD303F" w:rsidRPr="00673773" w:rsidRDefault="00BD303F" w:rsidP="00DB44A1">
            <w:pPr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Анализ ошибок, допу</w:t>
            </w:r>
            <w:r w:rsidRPr="00673773">
              <w:rPr>
                <w:rStyle w:val="20"/>
                <w:sz w:val="24"/>
                <w:szCs w:val="24"/>
              </w:rPr>
              <w:softHyphen/>
              <w:t>щенных в диагно</w:t>
            </w:r>
            <w:r w:rsidRPr="00673773">
              <w:rPr>
                <w:rStyle w:val="20"/>
                <w:sz w:val="24"/>
                <w:szCs w:val="24"/>
              </w:rPr>
              <w:softHyphen/>
              <w:t>стической контроль</w:t>
            </w:r>
            <w:r w:rsidRPr="00673773">
              <w:rPr>
                <w:rStyle w:val="2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03F" w:rsidRPr="00673773" w:rsidTr="00DF328F">
        <w:trPr>
          <w:trHeight w:val="559"/>
        </w:trPr>
        <w:tc>
          <w:tcPr>
            <w:tcW w:w="760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7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22" w:type="dxa"/>
          </w:tcPr>
          <w:p w:rsidR="00BD303F" w:rsidRPr="00673773" w:rsidRDefault="00BD303F" w:rsidP="00673773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673773">
              <w:rPr>
                <w:rStyle w:val="20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</w:tcPr>
          <w:p w:rsidR="00BD303F" w:rsidRPr="00673773" w:rsidRDefault="00BD303F" w:rsidP="0067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3B59" w:rsidRPr="00673773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3B59" w:rsidRPr="00673773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3B59" w:rsidRPr="00673773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3B59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CF3B59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CF3B59" w:rsidRDefault="00CF3B59" w:rsidP="002F1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B07E68" w:rsidRPr="0008530B" w:rsidRDefault="00B07E68" w:rsidP="000853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B07E68" w:rsidRPr="0008530B" w:rsidSect="00DF328F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40" w:rsidRDefault="000D7A40" w:rsidP="00DF4CCF">
      <w:pPr>
        <w:spacing w:after="0" w:line="240" w:lineRule="auto"/>
      </w:pPr>
      <w:r>
        <w:separator/>
      </w:r>
    </w:p>
  </w:endnote>
  <w:endnote w:type="continuationSeparator" w:id="0">
    <w:p w:rsidR="000D7A40" w:rsidRDefault="000D7A40" w:rsidP="00D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C9" w:rsidRPr="008879D1" w:rsidRDefault="00B96AC9" w:rsidP="008879D1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879D1">
      <w:rPr>
        <w:rFonts w:ascii="Times New Roman" w:hAnsi="Times New Roman" w:cs="Times New Roman"/>
        <w:sz w:val="24"/>
        <w:szCs w:val="24"/>
      </w:rPr>
      <w:t>Рабочая программа по русскому языку, 5 класс</w:t>
    </w:r>
    <w:r>
      <w:rPr>
        <w:rFonts w:ascii="Times New Roman" w:hAnsi="Times New Roman" w:cs="Times New Roman"/>
        <w:sz w:val="24"/>
        <w:szCs w:val="24"/>
      </w:rPr>
      <w:t>.</w:t>
    </w:r>
    <w:sdt>
      <w:sdtPr>
        <w:rPr>
          <w:rFonts w:ascii="Times New Roman" w:hAnsi="Times New Roman" w:cs="Times New Roman"/>
          <w:sz w:val="24"/>
          <w:szCs w:val="24"/>
        </w:rPr>
        <w:id w:val="-865521306"/>
      </w:sdtPr>
      <w:sdtEndPr>
        <w:rPr>
          <w:b/>
        </w:rPr>
      </w:sdtEndPr>
      <w:sdtContent>
        <w:r w:rsidR="00C22B15" w:rsidRPr="008879D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879D1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="00C22B15" w:rsidRPr="008879D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1024F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C22B15" w:rsidRPr="008879D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40" w:rsidRDefault="000D7A40" w:rsidP="00DF4CCF">
      <w:pPr>
        <w:spacing w:after="0" w:line="240" w:lineRule="auto"/>
      </w:pPr>
      <w:r>
        <w:separator/>
      </w:r>
    </w:p>
  </w:footnote>
  <w:footnote w:type="continuationSeparator" w:id="0">
    <w:p w:rsidR="000D7A40" w:rsidRDefault="000D7A40" w:rsidP="00DF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C9" w:rsidRDefault="00B96AC9" w:rsidP="009604D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A739ED"/>
    <w:multiLevelType w:val="hybridMultilevel"/>
    <w:tmpl w:val="CE228F5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00F56C59"/>
    <w:multiLevelType w:val="hybridMultilevel"/>
    <w:tmpl w:val="C002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803332"/>
    <w:multiLevelType w:val="multilevel"/>
    <w:tmpl w:val="642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04510"/>
    <w:multiLevelType w:val="multilevel"/>
    <w:tmpl w:val="68A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34A3A"/>
    <w:multiLevelType w:val="multilevel"/>
    <w:tmpl w:val="C20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9287A"/>
    <w:multiLevelType w:val="multilevel"/>
    <w:tmpl w:val="0EB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DA1959"/>
    <w:multiLevelType w:val="hybridMultilevel"/>
    <w:tmpl w:val="63CC1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C4A90"/>
    <w:multiLevelType w:val="hybridMultilevel"/>
    <w:tmpl w:val="5134ABB2"/>
    <w:lvl w:ilvl="0" w:tplc="8D2427C6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3057B"/>
    <w:multiLevelType w:val="multilevel"/>
    <w:tmpl w:val="DE4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2340F"/>
    <w:multiLevelType w:val="hybridMultilevel"/>
    <w:tmpl w:val="BBFAF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9219F"/>
    <w:multiLevelType w:val="hybridMultilevel"/>
    <w:tmpl w:val="FCE6A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93F0D"/>
    <w:multiLevelType w:val="multilevel"/>
    <w:tmpl w:val="2CBE0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B37671"/>
    <w:multiLevelType w:val="hybridMultilevel"/>
    <w:tmpl w:val="20885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32305A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F280D"/>
    <w:multiLevelType w:val="multilevel"/>
    <w:tmpl w:val="574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924AB"/>
    <w:multiLevelType w:val="multilevel"/>
    <w:tmpl w:val="D90E88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F9687A"/>
    <w:multiLevelType w:val="hybridMultilevel"/>
    <w:tmpl w:val="DF3ED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45E2"/>
    <w:multiLevelType w:val="multilevel"/>
    <w:tmpl w:val="54C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951FD8"/>
    <w:multiLevelType w:val="hybridMultilevel"/>
    <w:tmpl w:val="976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12775"/>
    <w:multiLevelType w:val="hybridMultilevel"/>
    <w:tmpl w:val="E590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C57FCF"/>
    <w:multiLevelType w:val="hybridMultilevel"/>
    <w:tmpl w:val="D71E3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547BB2"/>
    <w:multiLevelType w:val="multilevel"/>
    <w:tmpl w:val="3E0A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887982"/>
    <w:multiLevelType w:val="hybridMultilevel"/>
    <w:tmpl w:val="9C9C80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6E4725"/>
    <w:multiLevelType w:val="multilevel"/>
    <w:tmpl w:val="134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B56869"/>
    <w:multiLevelType w:val="hybridMultilevel"/>
    <w:tmpl w:val="8B549210"/>
    <w:lvl w:ilvl="0" w:tplc="9A9A6F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52D82"/>
    <w:multiLevelType w:val="hybridMultilevel"/>
    <w:tmpl w:val="4050A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7758F"/>
    <w:multiLevelType w:val="hybridMultilevel"/>
    <w:tmpl w:val="9C4C9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2770D9"/>
    <w:multiLevelType w:val="multilevel"/>
    <w:tmpl w:val="FF8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542FA5"/>
    <w:multiLevelType w:val="hybridMultilevel"/>
    <w:tmpl w:val="0FAE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944513"/>
    <w:multiLevelType w:val="hybridMultilevel"/>
    <w:tmpl w:val="74B0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363D3"/>
    <w:multiLevelType w:val="multilevel"/>
    <w:tmpl w:val="B28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A114C"/>
    <w:multiLevelType w:val="hybridMultilevel"/>
    <w:tmpl w:val="7D2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86B3F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2446F"/>
    <w:multiLevelType w:val="hybridMultilevel"/>
    <w:tmpl w:val="3246E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26"/>
  </w:num>
  <w:num w:numId="18">
    <w:abstractNumId w:val="37"/>
  </w:num>
  <w:num w:numId="19">
    <w:abstractNumId w:val="22"/>
  </w:num>
  <w:num w:numId="20">
    <w:abstractNumId w:val="18"/>
  </w:num>
  <w:num w:numId="21">
    <w:abstractNumId w:val="6"/>
  </w:num>
  <w:num w:numId="22">
    <w:abstractNumId w:val="27"/>
  </w:num>
  <w:num w:numId="23">
    <w:abstractNumId w:val="5"/>
  </w:num>
  <w:num w:numId="24">
    <w:abstractNumId w:val="39"/>
  </w:num>
  <w:num w:numId="25">
    <w:abstractNumId w:val="16"/>
  </w:num>
  <w:num w:numId="26">
    <w:abstractNumId w:val="30"/>
  </w:num>
  <w:num w:numId="27">
    <w:abstractNumId w:val="12"/>
  </w:num>
  <w:num w:numId="28">
    <w:abstractNumId w:val="35"/>
  </w:num>
  <w:num w:numId="29">
    <w:abstractNumId w:val="29"/>
  </w:num>
  <w:num w:numId="30">
    <w:abstractNumId w:val="38"/>
  </w:num>
  <w:num w:numId="31">
    <w:abstractNumId w:val="10"/>
  </w:num>
  <w:num w:numId="32">
    <w:abstractNumId w:val="7"/>
  </w:num>
  <w:num w:numId="33">
    <w:abstractNumId w:val="25"/>
  </w:num>
  <w:num w:numId="34">
    <w:abstractNumId w:val="8"/>
  </w:num>
  <w:num w:numId="35">
    <w:abstractNumId w:val="31"/>
  </w:num>
  <w:num w:numId="36">
    <w:abstractNumId w:val="21"/>
  </w:num>
  <w:num w:numId="37">
    <w:abstractNumId w:val="14"/>
  </w:num>
  <w:num w:numId="38">
    <w:abstractNumId w:val="9"/>
  </w:num>
  <w:num w:numId="39">
    <w:abstractNumId w:val="24"/>
  </w:num>
  <w:num w:numId="40">
    <w:abstractNumId w:val="13"/>
  </w:num>
  <w:num w:numId="41">
    <w:abstractNumId w:val="40"/>
  </w:num>
  <w:num w:numId="42">
    <w:abstractNumId w:val="11"/>
  </w:num>
  <w:num w:numId="43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732B"/>
    <w:rsid w:val="00001591"/>
    <w:rsid w:val="0000369E"/>
    <w:rsid w:val="00013536"/>
    <w:rsid w:val="00022D92"/>
    <w:rsid w:val="00023B31"/>
    <w:rsid w:val="00024348"/>
    <w:rsid w:val="00024E75"/>
    <w:rsid w:val="00025D2F"/>
    <w:rsid w:val="000277DA"/>
    <w:rsid w:val="000277E3"/>
    <w:rsid w:val="00027E8B"/>
    <w:rsid w:val="00030A73"/>
    <w:rsid w:val="00032BAE"/>
    <w:rsid w:val="0003683E"/>
    <w:rsid w:val="00040E69"/>
    <w:rsid w:val="00040FC2"/>
    <w:rsid w:val="00041B0D"/>
    <w:rsid w:val="00043E16"/>
    <w:rsid w:val="00044529"/>
    <w:rsid w:val="00045BB3"/>
    <w:rsid w:val="000513C2"/>
    <w:rsid w:val="00051C6D"/>
    <w:rsid w:val="00052446"/>
    <w:rsid w:val="000578FF"/>
    <w:rsid w:val="00060830"/>
    <w:rsid w:val="00060D69"/>
    <w:rsid w:val="000629E5"/>
    <w:rsid w:val="00064A0D"/>
    <w:rsid w:val="000650B4"/>
    <w:rsid w:val="00066E1B"/>
    <w:rsid w:val="000678B4"/>
    <w:rsid w:val="0007038A"/>
    <w:rsid w:val="00072C11"/>
    <w:rsid w:val="000763DB"/>
    <w:rsid w:val="00077372"/>
    <w:rsid w:val="000777C9"/>
    <w:rsid w:val="00077B4C"/>
    <w:rsid w:val="00081BD5"/>
    <w:rsid w:val="00083435"/>
    <w:rsid w:val="00083954"/>
    <w:rsid w:val="00083C0D"/>
    <w:rsid w:val="00083D5F"/>
    <w:rsid w:val="0008530B"/>
    <w:rsid w:val="00091FB1"/>
    <w:rsid w:val="00094669"/>
    <w:rsid w:val="000948D5"/>
    <w:rsid w:val="00096500"/>
    <w:rsid w:val="00096FA2"/>
    <w:rsid w:val="000A4382"/>
    <w:rsid w:val="000A75A4"/>
    <w:rsid w:val="000B2C22"/>
    <w:rsid w:val="000B5642"/>
    <w:rsid w:val="000C2C41"/>
    <w:rsid w:val="000C30E5"/>
    <w:rsid w:val="000C3BE6"/>
    <w:rsid w:val="000C596F"/>
    <w:rsid w:val="000C72D3"/>
    <w:rsid w:val="000D0C67"/>
    <w:rsid w:val="000D1183"/>
    <w:rsid w:val="000D41EF"/>
    <w:rsid w:val="000D44EE"/>
    <w:rsid w:val="000D493B"/>
    <w:rsid w:val="000D684F"/>
    <w:rsid w:val="000D7A40"/>
    <w:rsid w:val="000E071C"/>
    <w:rsid w:val="000E0F5C"/>
    <w:rsid w:val="000E1392"/>
    <w:rsid w:val="000E2427"/>
    <w:rsid w:val="000E509E"/>
    <w:rsid w:val="000E5D62"/>
    <w:rsid w:val="000E75B6"/>
    <w:rsid w:val="000F502D"/>
    <w:rsid w:val="000F7789"/>
    <w:rsid w:val="001023FF"/>
    <w:rsid w:val="001043CF"/>
    <w:rsid w:val="00104E06"/>
    <w:rsid w:val="00105588"/>
    <w:rsid w:val="001060EF"/>
    <w:rsid w:val="00107421"/>
    <w:rsid w:val="0011062B"/>
    <w:rsid w:val="0011229C"/>
    <w:rsid w:val="00113D9C"/>
    <w:rsid w:val="00114ABA"/>
    <w:rsid w:val="00114E66"/>
    <w:rsid w:val="00120213"/>
    <w:rsid w:val="00121C1E"/>
    <w:rsid w:val="0012254F"/>
    <w:rsid w:val="00122A7A"/>
    <w:rsid w:val="001233D2"/>
    <w:rsid w:val="001240D9"/>
    <w:rsid w:val="001246C0"/>
    <w:rsid w:val="00125EED"/>
    <w:rsid w:val="00133334"/>
    <w:rsid w:val="00133770"/>
    <w:rsid w:val="00133903"/>
    <w:rsid w:val="00134E27"/>
    <w:rsid w:val="00136663"/>
    <w:rsid w:val="0013724B"/>
    <w:rsid w:val="0014292B"/>
    <w:rsid w:val="00144E7E"/>
    <w:rsid w:val="00145BAC"/>
    <w:rsid w:val="0014721B"/>
    <w:rsid w:val="001472D7"/>
    <w:rsid w:val="00151ED7"/>
    <w:rsid w:val="00152FBE"/>
    <w:rsid w:val="00153256"/>
    <w:rsid w:val="00156CB5"/>
    <w:rsid w:val="00157C30"/>
    <w:rsid w:val="00157CD5"/>
    <w:rsid w:val="00162DB4"/>
    <w:rsid w:val="00162F5F"/>
    <w:rsid w:val="001638C0"/>
    <w:rsid w:val="0016710A"/>
    <w:rsid w:val="00167709"/>
    <w:rsid w:val="001678AA"/>
    <w:rsid w:val="001721F8"/>
    <w:rsid w:val="001746F3"/>
    <w:rsid w:val="00176FB4"/>
    <w:rsid w:val="00177703"/>
    <w:rsid w:val="001819A1"/>
    <w:rsid w:val="00182046"/>
    <w:rsid w:val="00182BEB"/>
    <w:rsid w:val="00183534"/>
    <w:rsid w:val="00183D56"/>
    <w:rsid w:val="00184BE5"/>
    <w:rsid w:val="00185B60"/>
    <w:rsid w:val="001866B8"/>
    <w:rsid w:val="00187F34"/>
    <w:rsid w:val="00195432"/>
    <w:rsid w:val="00195B42"/>
    <w:rsid w:val="001960D8"/>
    <w:rsid w:val="0019791F"/>
    <w:rsid w:val="001A1481"/>
    <w:rsid w:val="001A29A9"/>
    <w:rsid w:val="001A5659"/>
    <w:rsid w:val="001A645E"/>
    <w:rsid w:val="001A716B"/>
    <w:rsid w:val="001B0E8B"/>
    <w:rsid w:val="001B3770"/>
    <w:rsid w:val="001B57E1"/>
    <w:rsid w:val="001B596A"/>
    <w:rsid w:val="001B72EA"/>
    <w:rsid w:val="001B78C8"/>
    <w:rsid w:val="001B7993"/>
    <w:rsid w:val="001B7E5C"/>
    <w:rsid w:val="001C14A2"/>
    <w:rsid w:val="001C1D6A"/>
    <w:rsid w:val="001C32D0"/>
    <w:rsid w:val="001C3ADF"/>
    <w:rsid w:val="001C3C2B"/>
    <w:rsid w:val="001C54F9"/>
    <w:rsid w:val="001C6BBE"/>
    <w:rsid w:val="001C71C2"/>
    <w:rsid w:val="001D3A23"/>
    <w:rsid w:val="001D5E06"/>
    <w:rsid w:val="001D5F18"/>
    <w:rsid w:val="001E2116"/>
    <w:rsid w:val="001E3191"/>
    <w:rsid w:val="001E7E26"/>
    <w:rsid w:val="001F0F8E"/>
    <w:rsid w:val="001F4204"/>
    <w:rsid w:val="001F77A0"/>
    <w:rsid w:val="001F7CB4"/>
    <w:rsid w:val="00200EA2"/>
    <w:rsid w:val="002054D0"/>
    <w:rsid w:val="0020609F"/>
    <w:rsid w:val="00210427"/>
    <w:rsid w:val="0021261F"/>
    <w:rsid w:val="0021266A"/>
    <w:rsid w:val="002153F6"/>
    <w:rsid w:val="002164B7"/>
    <w:rsid w:val="0022232A"/>
    <w:rsid w:val="002239DD"/>
    <w:rsid w:val="00223D88"/>
    <w:rsid w:val="00224428"/>
    <w:rsid w:val="00225389"/>
    <w:rsid w:val="0023020B"/>
    <w:rsid w:val="00230799"/>
    <w:rsid w:val="0023257A"/>
    <w:rsid w:val="0023385C"/>
    <w:rsid w:val="00233FA3"/>
    <w:rsid w:val="002365C0"/>
    <w:rsid w:val="00243C46"/>
    <w:rsid w:val="00247465"/>
    <w:rsid w:val="00253398"/>
    <w:rsid w:val="00255C1C"/>
    <w:rsid w:val="00261C13"/>
    <w:rsid w:val="002622B7"/>
    <w:rsid w:val="00263007"/>
    <w:rsid w:val="00264B92"/>
    <w:rsid w:val="0026683A"/>
    <w:rsid w:val="00271B1E"/>
    <w:rsid w:val="0027501E"/>
    <w:rsid w:val="002751F5"/>
    <w:rsid w:val="0027686A"/>
    <w:rsid w:val="00276DEA"/>
    <w:rsid w:val="00277568"/>
    <w:rsid w:val="00285954"/>
    <w:rsid w:val="00291C5E"/>
    <w:rsid w:val="002967E5"/>
    <w:rsid w:val="00297D92"/>
    <w:rsid w:val="002A040A"/>
    <w:rsid w:val="002A140D"/>
    <w:rsid w:val="002A683C"/>
    <w:rsid w:val="002A6877"/>
    <w:rsid w:val="002B2F89"/>
    <w:rsid w:val="002B368D"/>
    <w:rsid w:val="002C2777"/>
    <w:rsid w:val="002C2A7A"/>
    <w:rsid w:val="002C2DCA"/>
    <w:rsid w:val="002C4254"/>
    <w:rsid w:val="002C564A"/>
    <w:rsid w:val="002C6F13"/>
    <w:rsid w:val="002C7B20"/>
    <w:rsid w:val="002C7B2C"/>
    <w:rsid w:val="002D0065"/>
    <w:rsid w:val="002D0340"/>
    <w:rsid w:val="002D0DFC"/>
    <w:rsid w:val="002D2311"/>
    <w:rsid w:val="002D4C30"/>
    <w:rsid w:val="002D662B"/>
    <w:rsid w:val="002E0DA4"/>
    <w:rsid w:val="002E1E57"/>
    <w:rsid w:val="002E3634"/>
    <w:rsid w:val="002E4BBB"/>
    <w:rsid w:val="002E5F4D"/>
    <w:rsid w:val="002E64CD"/>
    <w:rsid w:val="002F12DD"/>
    <w:rsid w:val="002F15BE"/>
    <w:rsid w:val="002F16BB"/>
    <w:rsid w:val="002F1D9F"/>
    <w:rsid w:val="002F4A0C"/>
    <w:rsid w:val="002F4AAA"/>
    <w:rsid w:val="002F6DE9"/>
    <w:rsid w:val="002F7790"/>
    <w:rsid w:val="00301619"/>
    <w:rsid w:val="00302D24"/>
    <w:rsid w:val="00303CE5"/>
    <w:rsid w:val="00303DB9"/>
    <w:rsid w:val="003041E0"/>
    <w:rsid w:val="0030420B"/>
    <w:rsid w:val="00304E6B"/>
    <w:rsid w:val="0030656C"/>
    <w:rsid w:val="00306801"/>
    <w:rsid w:val="00306B32"/>
    <w:rsid w:val="0031024F"/>
    <w:rsid w:val="0031143D"/>
    <w:rsid w:val="00311D71"/>
    <w:rsid w:val="00312789"/>
    <w:rsid w:val="003136C5"/>
    <w:rsid w:val="00316BB7"/>
    <w:rsid w:val="00320655"/>
    <w:rsid w:val="003206DE"/>
    <w:rsid w:val="00323A06"/>
    <w:rsid w:val="00325565"/>
    <w:rsid w:val="0032681D"/>
    <w:rsid w:val="003301C4"/>
    <w:rsid w:val="00332DA6"/>
    <w:rsid w:val="00333A2C"/>
    <w:rsid w:val="0033722D"/>
    <w:rsid w:val="003374A2"/>
    <w:rsid w:val="00337933"/>
    <w:rsid w:val="0033799B"/>
    <w:rsid w:val="00342244"/>
    <w:rsid w:val="00343923"/>
    <w:rsid w:val="00345C2C"/>
    <w:rsid w:val="00346862"/>
    <w:rsid w:val="00347C01"/>
    <w:rsid w:val="00350737"/>
    <w:rsid w:val="00351F10"/>
    <w:rsid w:val="00352BEB"/>
    <w:rsid w:val="00352E84"/>
    <w:rsid w:val="0035476E"/>
    <w:rsid w:val="0036066A"/>
    <w:rsid w:val="0036153E"/>
    <w:rsid w:val="003627BA"/>
    <w:rsid w:val="00365A44"/>
    <w:rsid w:val="00367342"/>
    <w:rsid w:val="0037507A"/>
    <w:rsid w:val="003754AD"/>
    <w:rsid w:val="003765D2"/>
    <w:rsid w:val="0037697C"/>
    <w:rsid w:val="003777EF"/>
    <w:rsid w:val="00377E9E"/>
    <w:rsid w:val="00383B16"/>
    <w:rsid w:val="00383BFC"/>
    <w:rsid w:val="00383E79"/>
    <w:rsid w:val="0038583C"/>
    <w:rsid w:val="003931C7"/>
    <w:rsid w:val="003933FC"/>
    <w:rsid w:val="00394530"/>
    <w:rsid w:val="003A014B"/>
    <w:rsid w:val="003A1B34"/>
    <w:rsid w:val="003A1F1A"/>
    <w:rsid w:val="003A2214"/>
    <w:rsid w:val="003A6806"/>
    <w:rsid w:val="003A6B12"/>
    <w:rsid w:val="003A7893"/>
    <w:rsid w:val="003B0E3B"/>
    <w:rsid w:val="003B3170"/>
    <w:rsid w:val="003B34A0"/>
    <w:rsid w:val="003B35DC"/>
    <w:rsid w:val="003C05EC"/>
    <w:rsid w:val="003C107B"/>
    <w:rsid w:val="003C2813"/>
    <w:rsid w:val="003C3048"/>
    <w:rsid w:val="003C3595"/>
    <w:rsid w:val="003C4595"/>
    <w:rsid w:val="003C7FC5"/>
    <w:rsid w:val="003D0104"/>
    <w:rsid w:val="003D7556"/>
    <w:rsid w:val="003E3070"/>
    <w:rsid w:val="003E3C91"/>
    <w:rsid w:val="003E42B1"/>
    <w:rsid w:val="003E4703"/>
    <w:rsid w:val="003E4810"/>
    <w:rsid w:val="003F473B"/>
    <w:rsid w:val="003F5656"/>
    <w:rsid w:val="003F5F9F"/>
    <w:rsid w:val="003F6213"/>
    <w:rsid w:val="003F7052"/>
    <w:rsid w:val="003F7363"/>
    <w:rsid w:val="00401E5E"/>
    <w:rsid w:val="00403F1F"/>
    <w:rsid w:val="00404B5D"/>
    <w:rsid w:val="00405E1D"/>
    <w:rsid w:val="00405EC7"/>
    <w:rsid w:val="00407951"/>
    <w:rsid w:val="00410484"/>
    <w:rsid w:val="0041408F"/>
    <w:rsid w:val="00414261"/>
    <w:rsid w:val="004153FE"/>
    <w:rsid w:val="00417AA4"/>
    <w:rsid w:val="004209E2"/>
    <w:rsid w:val="00421C45"/>
    <w:rsid w:val="004231AF"/>
    <w:rsid w:val="004250F4"/>
    <w:rsid w:val="00431470"/>
    <w:rsid w:val="004315EA"/>
    <w:rsid w:val="0043163B"/>
    <w:rsid w:val="00432C42"/>
    <w:rsid w:val="00433622"/>
    <w:rsid w:val="00434164"/>
    <w:rsid w:val="00435E5F"/>
    <w:rsid w:val="004361A0"/>
    <w:rsid w:val="00440E70"/>
    <w:rsid w:val="00442E93"/>
    <w:rsid w:val="00444DE2"/>
    <w:rsid w:val="00445F68"/>
    <w:rsid w:val="00446BE1"/>
    <w:rsid w:val="00450694"/>
    <w:rsid w:val="00450E2B"/>
    <w:rsid w:val="00451875"/>
    <w:rsid w:val="00452A5B"/>
    <w:rsid w:val="00453F16"/>
    <w:rsid w:val="00454C95"/>
    <w:rsid w:val="0045621C"/>
    <w:rsid w:val="00456F50"/>
    <w:rsid w:val="004624EA"/>
    <w:rsid w:val="00463B90"/>
    <w:rsid w:val="00464880"/>
    <w:rsid w:val="004648B0"/>
    <w:rsid w:val="0047000A"/>
    <w:rsid w:val="004709E2"/>
    <w:rsid w:val="004716CD"/>
    <w:rsid w:val="00472C0B"/>
    <w:rsid w:val="00475D1B"/>
    <w:rsid w:val="00476A24"/>
    <w:rsid w:val="00476CCC"/>
    <w:rsid w:val="00477299"/>
    <w:rsid w:val="0048354F"/>
    <w:rsid w:val="004849BD"/>
    <w:rsid w:val="004874D5"/>
    <w:rsid w:val="00491B49"/>
    <w:rsid w:val="0049238E"/>
    <w:rsid w:val="004931E4"/>
    <w:rsid w:val="00494CB6"/>
    <w:rsid w:val="00495285"/>
    <w:rsid w:val="004A24F5"/>
    <w:rsid w:val="004A2EAB"/>
    <w:rsid w:val="004A6E4B"/>
    <w:rsid w:val="004A7253"/>
    <w:rsid w:val="004A7C1E"/>
    <w:rsid w:val="004B105E"/>
    <w:rsid w:val="004B4265"/>
    <w:rsid w:val="004B44F4"/>
    <w:rsid w:val="004B46BB"/>
    <w:rsid w:val="004B4B98"/>
    <w:rsid w:val="004B667A"/>
    <w:rsid w:val="004C123E"/>
    <w:rsid w:val="004C1E44"/>
    <w:rsid w:val="004C3E2F"/>
    <w:rsid w:val="004C4F0A"/>
    <w:rsid w:val="004D2D79"/>
    <w:rsid w:val="004D3054"/>
    <w:rsid w:val="004D384E"/>
    <w:rsid w:val="004D3FAD"/>
    <w:rsid w:val="004D5F53"/>
    <w:rsid w:val="004D601C"/>
    <w:rsid w:val="004E1741"/>
    <w:rsid w:val="004E1AC3"/>
    <w:rsid w:val="004E3F1F"/>
    <w:rsid w:val="004E4E73"/>
    <w:rsid w:val="004F002C"/>
    <w:rsid w:val="004F1EC0"/>
    <w:rsid w:val="004F4567"/>
    <w:rsid w:val="004F5480"/>
    <w:rsid w:val="004F5669"/>
    <w:rsid w:val="004F63E4"/>
    <w:rsid w:val="004F7297"/>
    <w:rsid w:val="005009B9"/>
    <w:rsid w:val="00504BB2"/>
    <w:rsid w:val="00504EE8"/>
    <w:rsid w:val="00506017"/>
    <w:rsid w:val="00506086"/>
    <w:rsid w:val="00506E3D"/>
    <w:rsid w:val="00510C52"/>
    <w:rsid w:val="005144BF"/>
    <w:rsid w:val="005148B9"/>
    <w:rsid w:val="00514BF2"/>
    <w:rsid w:val="00516538"/>
    <w:rsid w:val="00523706"/>
    <w:rsid w:val="00524642"/>
    <w:rsid w:val="005268AE"/>
    <w:rsid w:val="0052732B"/>
    <w:rsid w:val="005310A2"/>
    <w:rsid w:val="00531994"/>
    <w:rsid w:val="00534240"/>
    <w:rsid w:val="00534D48"/>
    <w:rsid w:val="0053566F"/>
    <w:rsid w:val="005428C1"/>
    <w:rsid w:val="00542A06"/>
    <w:rsid w:val="005446F3"/>
    <w:rsid w:val="005453ED"/>
    <w:rsid w:val="0054783C"/>
    <w:rsid w:val="005502F6"/>
    <w:rsid w:val="00550AB0"/>
    <w:rsid w:val="00552965"/>
    <w:rsid w:val="00552BBA"/>
    <w:rsid w:val="005531BE"/>
    <w:rsid w:val="00555C0F"/>
    <w:rsid w:val="00555C36"/>
    <w:rsid w:val="0056022A"/>
    <w:rsid w:val="005615A1"/>
    <w:rsid w:val="00561EF4"/>
    <w:rsid w:val="00563F50"/>
    <w:rsid w:val="00566DC2"/>
    <w:rsid w:val="00571E70"/>
    <w:rsid w:val="005728B2"/>
    <w:rsid w:val="00574730"/>
    <w:rsid w:val="00574E2B"/>
    <w:rsid w:val="00575013"/>
    <w:rsid w:val="005776C0"/>
    <w:rsid w:val="00581493"/>
    <w:rsid w:val="00583F43"/>
    <w:rsid w:val="005846D6"/>
    <w:rsid w:val="005858FB"/>
    <w:rsid w:val="00585A35"/>
    <w:rsid w:val="005863AC"/>
    <w:rsid w:val="00587103"/>
    <w:rsid w:val="005902FE"/>
    <w:rsid w:val="00593885"/>
    <w:rsid w:val="00594436"/>
    <w:rsid w:val="0059521C"/>
    <w:rsid w:val="005A0A44"/>
    <w:rsid w:val="005A0C6E"/>
    <w:rsid w:val="005A559A"/>
    <w:rsid w:val="005A67F1"/>
    <w:rsid w:val="005A7595"/>
    <w:rsid w:val="005B3F99"/>
    <w:rsid w:val="005B4998"/>
    <w:rsid w:val="005B5AB5"/>
    <w:rsid w:val="005B5C78"/>
    <w:rsid w:val="005B6A0A"/>
    <w:rsid w:val="005B6CA2"/>
    <w:rsid w:val="005B6FC4"/>
    <w:rsid w:val="005B7AE3"/>
    <w:rsid w:val="005C0D74"/>
    <w:rsid w:val="005C1099"/>
    <w:rsid w:val="005C346A"/>
    <w:rsid w:val="005C4E24"/>
    <w:rsid w:val="005C5569"/>
    <w:rsid w:val="005C5E0B"/>
    <w:rsid w:val="005C6923"/>
    <w:rsid w:val="005D07DC"/>
    <w:rsid w:val="005D13E4"/>
    <w:rsid w:val="005D516F"/>
    <w:rsid w:val="005D5AB3"/>
    <w:rsid w:val="005D5AE3"/>
    <w:rsid w:val="005D66C2"/>
    <w:rsid w:val="005E3DB2"/>
    <w:rsid w:val="005E7941"/>
    <w:rsid w:val="005E7E8E"/>
    <w:rsid w:val="005F14EC"/>
    <w:rsid w:val="005F2904"/>
    <w:rsid w:val="005F2D2A"/>
    <w:rsid w:val="005F2F8B"/>
    <w:rsid w:val="005F4FFB"/>
    <w:rsid w:val="005F5173"/>
    <w:rsid w:val="005F74DF"/>
    <w:rsid w:val="00600770"/>
    <w:rsid w:val="006022B5"/>
    <w:rsid w:val="00613316"/>
    <w:rsid w:val="006149A5"/>
    <w:rsid w:val="006169D5"/>
    <w:rsid w:val="00616E9A"/>
    <w:rsid w:val="006173BF"/>
    <w:rsid w:val="0061781E"/>
    <w:rsid w:val="00626765"/>
    <w:rsid w:val="00627812"/>
    <w:rsid w:val="00630165"/>
    <w:rsid w:val="0063427E"/>
    <w:rsid w:val="00637EF4"/>
    <w:rsid w:val="006408D7"/>
    <w:rsid w:val="00641515"/>
    <w:rsid w:val="00643AC6"/>
    <w:rsid w:val="00647B6E"/>
    <w:rsid w:val="00647FCA"/>
    <w:rsid w:val="00650121"/>
    <w:rsid w:val="00650BAD"/>
    <w:rsid w:val="00650E83"/>
    <w:rsid w:val="00653A93"/>
    <w:rsid w:val="0065686C"/>
    <w:rsid w:val="006612FC"/>
    <w:rsid w:val="0066219C"/>
    <w:rsid w:val="00664656"/>
    <w:rsid w:val="00665481"/>
    <w:rsid w:val="00666EB5"/>
    <w:rsid w:val="00671F21"/>
    <w:rsid w:val="006725DF"/>
    <w:rsid w:val="00673679"/>
    <w:rsid w:val="00673773"/>
    <w:rsid w:val="00673E53"/>
    <w:rsid w:val="00674B56"/>
    <w:rsid w:val="0068127B"/>
    <w:rsid w:val="00681809"/>
    <w:rsid w:val="006831D0"/>
    <w:rsid w:val="00684188"/>
    <w:rsid w:val="00684414"/>
    <w:rsid w:val="0068532F"/>
    <w:rsid w:val="006908B9"/>
    <w:rsid w:val="00694E18"/>
    <w:rsid w:val="006A082D"/>
    <w:rsid w:val="006A2A2C"/>
    <w:rsid w:val="006A3375"/>
    <w:rsid w:val="006A61B5"/>
    <w:rsid w:val="006B3616"/>
    <w:rsid w:val="006B54DC"/>
    <w:rsid w:val="006B60EE"/>
    <w:rsid w:val="006B6C16"/>
    <w:rsid w:val="006C0B4F"/>
    <w:rsid w:val="006C2362"/>
    <w:rsid w:val="006C2695"/>
    <w:rsid w:val="006C312D"/>
    <w:rsid w:val="006C5676"/>
    <w:rsid w:val="006C58EE"/>
    <w:rsid w:val="006C6A42"/>
    <w:rsid w:val="006C6E21"/>
    <w:rsid w:val="006C6FBB"/>
    <w:rsid w:val="006C7517"/>
    <w:rsid w:val="006D0446"/>
    <w:rsid w:val="006D34F4"/>
    <w:rsid w:val="006D430E"/>
    <w:rsid w:val="006D6943"/>
    <w:rsid w:val="006D6D8F"/>
    <w:rsid w:val="006D7D45"/>
    <w:rsid w:val="006E1616"/>
    <w:rsid w:val="006E1805"/>
    <w:rsid w:val="006E1B87"/>
    <w:rsid w:val="006E1E13"/>
    <w:rsid w:val="006E4816"/>
    <w:rsid w:val="006E6453"/>
    <w:rsid w:val="006E6A14"/>
    <w:rsid w:val="006E6AA0"/>
    <w:rsid w:val="006E7C7E"/>
    <w:rsid w:val="006F04ED"/>
    <w:rsid w:val="006F08F1"/>
    <w:rsid w:val="006F1980"/>
    <w:rsid w:val="006F5379"/>
    <w:rsid w:val="006F586F"/>
    <w:rsid w:val="006F7379"/>
    <w:rsid w:val="007002A5"/>
    <w:rsid w:val="00702CA7"/>
    <w:rsid w:val="00706098"/>
    <w:rsid w:val="007061C5"/>
    <w:rsid w:val="00707376"/>
    <w:rsid w:val="00710A90"/>
    <w:rsid w:val="00710FDA"/>
    <w:rsid w:val="00711B28"/>
    <w:rsid w:val="00713196"/>
    <w:rsid w:val="0071372F"/>
    <w:rsid w:val="007139D7"/>
    <w:rsid w:val="00715025"/>
    <w:rsid w:val="00715894"/>
    <w:rsid w:val="00716E84"/>
    <w:rsid w:val="007209C3"/>
    <w:rsid w:val="00727415"/>
    <w:rsid w:val="00730E26"/>
    <w:rsid w:val="00732EF9"/>
    <w:rsid w:val="00733E39"/>
    <w:rsid w:val="00735192"/>
    <w:rsid w:val="007360C6"/>
    <w:rsid w:val="00736A46"/>
    <w:rsid w:val="00740EAA"/>
    <w:rsid w:val="0074142C"/>
    <w:rsid w:val="00743710"/>
    <w:rsid w:val="00744820"/>
    <w:rsid w:val="00745385"/>
    <w:rsid w:val="007462B9"/>
    <w:rsid w:val="007526CB"/>
    <w:rsid w:val="007535CE"/>
    <w:rsid w:val="0075399E"/>
    <w:rsid w:val="00753A35"/>
    <w:rsid w:val="007542BD"/>
    <w:rsid w:val="00754609"/>
    <w:rsid w:val="00757287"/>
    <w:rsid w:val="00760523"/>
    <w:rsid w:val="0076166E"/>
    <w:rsid w:val="00762A2F"/>
    <w:rsid w:val="007641B0"/>
    <w:rsid w:val="007661B9"/>
    <w:rsid w:val="007668DD"/>
    <w:rsid w:val="00766BE5"/>
    <w:rsid w:val="007705CB"/>
    <w:rsid w:val="007705EC"/>
    <w:rsid w:val="00770D83"/>
    <w:rsid w:val="00770E51"/>
    <w:rsid w:val="00771736"/>
    <w:rsid w:val="00773A90"/>
    <w:rsid w:val="00774BE3"/>
    <w:rsid w:val="0077538A"/>
    <w:rsid w:val="0077654B"/>
    <w:rsid w:val="00780157"/>
    <w:rsid w:val="00781697"/>
    <w:rsid w:val="00781D2D"/>
    <w:rsid w:val="00783244"/>
    <w:rsid w:val="00783B1E"/>
    <w:rsid w:val="0078426D"/>
    <w:rsid w:val="0079369E"/>
    <w:rsid w:val="00796272"/>
    <w:rsid w:val="00796C65"/>
    <w:rsid w:val="00797115"/>
    <w:rsid w:val="007A05A4"/>
    <w:rsid w:val="007A1A95"/>
    <w:rsid w:val="007A2F38"/>
    <w:rsid w:val="007A381A"/>
    <w:rsid w:val="007A4CB8"/>
    <w:rsid w:val="007A5675"/>
    <w:rsid w:val="007A7985"/>
    <w:rsid w:val="007A7D08"/>
    <w:rsid w:val="007B10E2"/>
    <w:rsid w:val="007B2864"/>
    <w:rsid w:val="007B3160"/>
    <w:rsid w:val="007B49E3"/>
    <w:rsid w:val="007B7A36"/>
    <w:rsid w:val="007C1571"/>
    <w:rsid w:val="007C6909"/>
    <w:rsid w:val="007C6979"/>
    <w:rsid w:val="007D1262"/>
    <w:rsid w:val="007D3C7B"/>
    <w:rsid w:val="007D5827"/>
    <w:rsid w:val="007E1512"/>
    <w:rsid w:val="007E1DBA"/>
    <w:rsid w:val="007E2E7B"/>
    <w:rsid w:val="007E39C7"/>
    <w:rsid w:val="007E4551"/>
    <w:rsid w:val="007E467D"/>
    <w:rsid w:val="007E498F"/>
    <w:rsid w:val="007E5D4E"/>
    <w:rsid w:val="007E72A5"/>
    <w:rsid w:val="007F3E6D"/>
    <w:rsid w:val="008010DF"/>
    <w:rsid w:val="00801233"/>
    <w:rsid w:val="008016EB"/>
    <w:rsid w:val="008029A7"/>
    <w:rsid w:val="00804702"/>
    <w:rsid w:val="00804D0D"/>
    <w:rsid w:val="00806E6C"/>
    <w:rsid w:val="00810FCA"/>
    <w:rsid w:val="00813DDF"/>
    <w:rsid w:val="00814551"/>
    <w:rsid w:val="00814FF2"/>
    <w:rsid w:val="00815930"/>
    <w:rsid w:val="008165A7"/>
    <w:rsid w:val="00816EC8"/>
    <w:rsid w:val="00817372"/>
    <w:rsid w:val="0082025A"/>
    <w:rsid w:val="00821188"/>
    <w:rsid w:val="00821E76"/>
    <w:rsid w:val="00822ED7"/>
    <w:rsid w:val="00824371"/>
    <w:rsid w:val="0082468E"/>
    <w:rsid w:val="00824FF7"/>
    <w:rsid w:val="0082669E"/>
    <w:rsid w:val="008316B9"/>
    <w:rsid w:val="008317A5"/>
    <w:rsid w:val="00833EDC"/>
    <w:rsid w:val="008372EE"/>
    <w:rsid w:val="008405A0"/>
    <w:rsid w:val="00843BB3"/>
    <w:rsid w:val="00847EAB"/>
    <w:rsid w:val="00852711"/>
    <w:rsid w:val="0085275B"/>
    <w:rsid w:val="00852B9F"/>
    <w:rsid w:val="00857922"/>
    <w:rsid w:val="00860D2C"/>
    <w:rsid w:val="008635CD"/>
    <w:rsid w:val="00865444"/>
    <w:rsid w:val="008655AF"/>
    <w:rsid w:val="0086618B"/>
    <w:rsid w:val="00870D5D"/>
    <w:rsid w:val="00871362"/>
    <w:rsid w:val="00872E9E"/>
    <w:rsid w:val="008759F6"/>
    <w:rsid w:val="00877718"/>
    <w:rsid w:val="0087795B"/>
    <w:rsid w:val="008836F3"/>
    <w:rsid w:val="00883E8F"/>
    <w:rsid w:val="00885EA7"/>
    <w:rsid w:val="008879D1"/>
    <w:rsid w:val="008913A5"/>
    <w:rsid w:val="008914A1"/>
    <w:rsid w:val="00893A74"/>
    <w:rsid w:val="00893CA0"/>
    <w:rsid w:val="00893DC7"/>
    <w:rsid w:val="00897BD8"/>
    <w:rsid w:val="008A0791"/>
    <w:rsid w:val="008A1FA0"/>
    <w:rsid w:val="008A23CC"/>
    <w:rsid w:val="008A3FE8"/>
    <w:rsid w:val="008A441B"/>
    <w:rsid w:val="008A4723"/>
    <w:rsid w:val="008A5DE6"/>
    <w:rsid w:val="008A639A"/>
    <w:rsid w:val="008B23BC"/>
    <w:rsid w:val="008B2BD1"/>
    <w:rsid w:val="008B7E75"/>
    <w:rsid w:val="008C1C7A"/>
    <w:rsid w:val="008C285B"/>
    <w:rsid w:val="008C28B6"/>
    <w:rsid w:val="008C517F"/>
    <w:rsid w:val="008C7203"/>
    <w:rsid w:val="008D1706"/>
    <w:rsid w:val="008D1CFF"/>
    <w:rsid w:val="008D2801"/>
    <w:rsid w:val="008D7B1D"/>
    <w:rsid w:val="008E0819"/>
    <w:rsid w:val="008E0E97"/>
    <w:rsid w:val="008E33A8"/>
    <w:rsid w:val="008E3583"/>
    <w:rsid w:val="008E556C"/>
    <w:rsid w:val="008E6EA5"/>
    <w:rsid w:val="008E6FC6"/>
    <w:rsid w:val="008F0CE6"/>
    <w:rsid w:val="008F4247"/>
    <w:rsid w:val="008F453C"/>
    <w:rsid w:val="00900D5D"/>
    <w:rsid w:val="0090117E"/>
    <w:rsid w:val="00901C64"/>
    <w:rsid w:val="009043A3"/>
    <w:rsid w:val="0091099F"/>
    <w:rsid w:val="00911A03"/>
    <w:rsid w:val="009129AF"/>
    <w:rsid w:val="009134D6"/>
    <w:rsid w:val="00915149"/>
    <w:rsid w:val="009156D5"/>
    <w:rsid w:val="00916A06"/>
    <w:rsid w:val="00921712"/>
    <w:rsid w:val="00922312"/>
    <w:rsid w:val="00922B15"/>
    <w:rsid w:val="00923DE6"/>
    <w:rsid w:val="00925524"/>
    <w:rsid w:val="00925A59"/>
    <w:rsid w:val="009304D4"/>
    <w:rsid w:val="00931336"/>
    <w:rsid w:val="009333EE"/>
    <w:rsid w:val="00933523"/>
    <w:rsid w:val="009349B5"/>
    <w:rsid w:val="009349F7"/>
    <w:rsid w:val="00937C5B"/>
    <w:rsid w:val="00941B25"/>
    <w:rsid w:val="00941CB8"/>
    <w:rsid w:val="009430CD"/>
    <w:rsid w:val="00943E5D"/>
    <w:rsid w:val="009475A2"/>
    <w:rsid w:val="009477C4"/>
    <w:rsid w:val="00952115"/>
    <w:rsid w:val="0095247A"/>
    <w:rsid w:val="00953476"/>
    <w:rsid w:val="009555D9"/>
    <w:rsid w:val="0095753F"/>
    <w:rsid w:val="009604DF"/>
    <w:rsid w:val="00960BB6"/>
    <w:rsid w:val="0096280D"/>
    <w:rsid w:val="00966F6B"/>
    <w:rsid w:val="009672C1"/>
    <w:rsid w:val="00970283"/>
    <w:rsid w:val="00971032"/>
    <w:rsid w:val="00975645"/>
    <w:rsid w:val="0097680F"/>
    <w:rsid w:val="009800B5"/>
    <w:rsid w:val="00981C5B"/>
    <w:rsid w:val="00981DB2"/>
    <w:rsid w:val="00983FDD"/>
    <w:rsid w:val="0098435C"/>
    <w:rsid w:val="00985323"/>
    <w:rsid w:val="00985CE6"/>
    <w:rsid w:val="009921C1"/>
    <w:rsid w:val="00992E9F"/>
    <w:rsid w:val="009935AA"/>
    <w:rsid w:val="00993EA6"/>
    <w:rsid w:val="00995867"/>
    <w:rsid w:val="00996A5C"/>
    <w:rsid w:val="009A08D9"/>
    <w:rsid w:val="009A102A"/>
    <w:rsid w:val="009A2428"/>
    <w:rsid w:val="009A30D5"/>
    <w:rsid w:val="009A42F9"/>
    <w:rsid w:val="009A4CA5"/>
    <w:rsid w:val="009A5C2F"/>
    <w:rsid w:val="009A6C35"/>
    <w:rsid w:val="009A7374"/>
    <w:rsid w:val="009A7AF3"/>
    <w:rsid w:val="009B1A1A"/>
    <w:rsid w:val="009B3315"/>
    <w:rsid w:val="009B4C4D"/>
    <w:rsid w:val="009B4F4D"/>
    <w:rsid w:val="009B76D9"/>
    <w:rsid w:val="009B7CAC"/>
    <w:rsid w:val="009C2C83"/>
    <w:rsid w:val="009C3FAF"/>
    <w:rsid w:val="009C4570"/>
    <w:rsid w:val="009C5893"/>
    <w:rsid w:val="009C6916"/>
    <w:rsid w:val="009D1649"/>
    <w:rsid w:val="009D3BD4"/>
    <w:rsid w:val="009D3FB2"/>
    <w:rsid w:val="009D4B03"/>
    <w:rsid w:val="009D5EF0"/>
    <w:rsid w:val="009E0971"/>
    <w:rsid w:val="009E149F"/>
    <w:rsid w:val="009E3912"/>
    <w:rsid w:val="009E4FBC"/>
    <w:rsid w:val="009E51C8"/>
    <w:rsid w:val="009E6D6C"/>
    <w:rsid w:val="009F09EA"/>
    <w:rsid w:val="009F313A"/>
    <w:rsid w:val="009F3B30"/>
    <w:rsid w:val="009F4711"/>
    <w:rsid w:val="009F758E"/>
    <w:rsid w:val="009F7817"/>
    <w:rsid w:val="00A0070B"/>
    <w:rsid w:val="00A0566E"/>
    <w:rsid w:val="00A0632D"/>
    <w:rsid w:val="00A10981"/>
    <w:rsid w:val="00A139CF"/>
    <w:rsid w:val="00A14D35"/>
    <w:rsid w:val="00A15037"/>
    <w:rsid w:val="00A153D4"/>
    <w:rsid w:val="00A15B1A"/>
    <w:rsid w:val="00A166A7"/>
    <w:rsid w:val="00A1699D"/>
    <w:rsid w:val="00A22586"/>
    <w:rsid w:val="00A22BDE"/>
    <w:rsid w:val="00A23016"/>
    <w:rsid w:val="00A254DF"/>
    <w:rsid w:val="00A302E8"/>
    <w:rsid w:val="00A3663E"/>
    <w:rsid w:val="00A37106"/>
    <w:rsid w:val="00A37174"/>
    <w:rsid w:val="00A37A9C"/>
    <w:rsid w:val="00A37F6E"/>
    <w:rsid w:val="00A400CF"/>
    <w:rsid w:val="00A42399"/>
    <w:rsid w:val="00A44615"/>
    <w:rsid w:val="00A47B80"/>
    <w:rsid w:val="00A506AB"/>
    <w:rsid w:val="00A51D22"/>
    <w:rsid w:val="00A54365"/>
    <w:rsid w:val="00A55B77"/>
    <w:rsid w:val="00A56E59"/>
    <w:rsid w:val="00A64D5F"/>
    <w:rsid w:val="00A6688D"/>
    <w:rsid w:val="00A709B6"/>
    <w:rsid w:val="00A70D15"/>
    <w:rsid w:val="00A72088"/>
    <w:rsid w:val="00A73CCE"/>
    <w:rsid w:val="00A805D0"/>
    <w:rsid w:val="00A81589"/>
    <w:rsid w:val="00A81C87"/>
    <w:rsid w:val="00A8369C"/>
    <w:rsid w:val="00A84ECA"/>
    <w:rsid w:val="00A85545"/>
    <w:rsid w:val="00A87D17"/>
    <w:rsid w:val="00A921B2"/>
    <w:rsid w:val="00A94D33"/>
    <w:rsid w:val="00A963AA"/>
    <w:rsid w:val="00A96426"/>
    <w:rsid w:val="00A9749F"/>
    <w:rsid w:val="00AA15B3"/>
    <w:rsid w:val="00AA35BF"/>
    <w:rsid w:val="00AA4446"/>
    <w:rsid w:val="00AA4C07"/>
    <w:rsid w:val="00AA599D"/>
    <w:rsid w:val="00AA62D5"/>
    <w:rsid w:val="00AA7889"/>
    <w:rsid w:val="00AB06C6"/>
    <w:rsid w:val="00AB22D8"/>
    <w:rsid w:val="00AB584E"/>
    <w:rsid w:val="00AB5C95"/>
    <w:rsid w:val="00AB7311"/>
    <w:rsid w:val="00AB7B9E"/>
    <w:rsid w:val="00AB7E30"/>
    <w:rsid w:val="00AB7FC4"/>
    <w:rsid w:val="00AC1BBB"/>
    <w:rsid w:val="00AC338B"/>
    <w:rsid w:val="00AC5BB6"/>
    <w:rsid w:val="00AC6B8C"/>
    <w:rsid w:val="00AD10B9"/>
    <w:rsid w:val="00AD43E3"/>
    <w:rsid w:val="00AD524A"/>
    <w:rsid w:val="00AD58F5"/>
    <w:rsid w:val="00AD5B61"/>
    <w:rsid w:val="00AE3BEA"/>
    <w:rsid w:val="00AE44C6"/>
    <w:rsid w:val="00AE5A31"/>
    <w:rsid w:val="00AE6B06"/>
    <w:rsid w:val="00AF050E"/>
    <w:rsid w:val="00AF1C56"/>
    <w:rsid w:val="00AF2740"/>
    <w:rsid w:val="00AF2EEC"/>
    <w:rsid w:val="00AF4026"/>
    <w:rsid w:val="00AF5E65"/>
    <w:rsid w:val="00AF6B28"/>
    <w:rsid w:val="00B0094F"/>
    <w:rsid w:val="00B035F1"/>
    <w:rsid w:val="00B049F3"/>
    <w:rsid w:val="00B051A4"/>
    <w:rsid w:val="00B06828"/>
    <w:rsid w:val="00B06F5F"/>
    <w:rsid w:val="00B07E68"/>
    <w:rsid w:val="00B11EB6"/>
    <w:rsid w:val="00B14230"/>
    <w:rsid w:val="00B14556"/>
    <w:rsid w:val="00B1628B"/>
    <w:rsid w:val="00B2026D"/>
    <w:rsid w:val="00B203BA"/>
    <w:rsid w:val="00B209C6"/>
    <w:rsid w:val="00B214A1"/>
    <w:rsid w:val="00B22836"/>
    <w:rsid w:val="00B231E9"/>
    <w:rsid w:val="00B232EB"/>
    <w:rsid w:val="00B23D61"/>
    <w:rsid w:val="00B24221"/>
    <w:rsid w:val="00B25153"/>
    <w:rsid w:val="00B26462"/>
    <w:rsid w:val="00B26A28"/>
    <w:rsid w:val="00B26B65"/>
    <w:rsid w:val="00B272E5"/>
    <w:rsid w:val="00B27353"/>
    <w:rsid w:val="00B30835"/>
    <w:rsid w:val="00B328C4"/>
    <w:rsid w:val="00B33B4C"/>
    <w:rsid w:val="00B351CA"/>
    <w:rsid w:val="00B37162"/>
    <w:rsid w:val="00B42C9F"/>
    <w:rsid w:val="00B43BF6"/>
    <w:rsid w:val="00B4476D"/>
    <w:rsid w:val="00B45DDC"/>
    <w:rsid w:val="00B4686B"/>
    <w:rsid w:val="00B50C62"/>
    <w:rsid w:val="00B54FA6"/>
    <w:rsid w:val="00B57721"/>
    <w:rsid w:val="00B604E2"/>
    <w:rsid w:val="00B62FC5"/>
    <w:rsid w:val="00B65745"/>
    <w:rsid w:val="00B6578C"/>
    <w:rsid w:val="00B66494"/>
    <w:rsid w:val="00B67B81"/>
    <w:rsid w:val="00B67CD6"/>
    <w:rsid w:val="00B703C2"/>
    <w:rsid w:val="00B70A2B"/>
    <w:rsid w:val="00B71307"/>
    <w:rsid w:val="00B72B86"/>
    <w:rsid w:val="00B73F52"/>
    <w:rsid w:val="00B74704"/>
    <w:rsid w:val="00B74AF7"/>
    <w:rsid w:val="00B76636"/>
    <w:rsid w:val="00B76E8D"/>
    <w:rsid w:val="00B80FEE"/>
    <w:rsid w:val="00B81A51"/>
    <w:rsid w:val="00B82237"/>
    <w:rsid w:val="00B83D22"/>
    <w:rsid w:val="00B84C42"/>
    <w:rsid w:val="00B856C9"/>
    <w:rsid w:val="00B871B4"/>
    <w:rsid w:val="00B90225"/>
    <w:rsid w:val="00B90F24"/>
    <w:rsid w:val="00B93E75"/>
    <w:rsid w:val="00B94CBF"/>
    <w:rsid w:val="00B95A16"/>
    <w:rsid w:val="00B95E45"/>
    <w:rsid w:val="00B96AC9"/>
    <w:rsid w:val="00B973B1"/>
    <w:rsid w:val="00B975C9"/>
    <w:rsid w:val="00BA0060"/>
    <w:rsid w:val="00BA0194"/>
    <w:rsid w:val="00BA0BB3"/>
    <w:rsid w:val="00BA0E9B"/>
    <w:rsid w:val="00BA2C5D"/>
    <w:rsid w:val="00BA3703"/>
    <w:rsid w:val="00BA3EEE"/>
    <w:rsid w:val="00BA4781"/>
    <w:rsid w:val="00BA6820"/>
    <w:rsid w:val="00BB27FD"/>
    <w:rsid w:val="00BB2AF0"/>
    <w:rsid w:val="00BB42E8"/>
    <w:rsid w:val="00BB74FC"/>
    <w:rsid w:val="00BB76FD"/>
    <w:rsid w:val="00BB786C"/>
    <w:rsid w:val="00BB78CF"/>
    <w:rsid w:val="00BC0C32"/>
    <w:rsid w:val="00BC2721"/>
    <w:rsid w:val="00BC4F1F"/>
    <w:rsid w:val="00BC73F9"/>
    <w:rsid w:val="00BD22D1"/>
    <w:rsid w:val="00BD2B35"/>
    <w:rsid w:val="00BD2FF6"/>
    <w:rsid w:val="00BD303F"/>
    <w:rsid w:val="00BD5615"/>
    <w:rsid w:val="00BD7542"/>
    <w:rsid w:val="00BD7987"/>
    <w:rsid w:val="00BE12A4"/>
    <w:rsid w:val="00BE1DD3"/>
    <w:rsid w:val="00BE3E92"/>
    <w:rsid w:val="00BE5545"/>
    <w:rsid w:val="00BE597F"/>
    <w:rsid w:val="00BE5C48"/>
    <w:rsid w:val="00BE6D77"/>
    <w:rsid w:val="00BE72D5"/>
    <w:rsid w:val="00BF1149"/>
    <w:rsid w:val="00BF1E5D"/>
    <w:rsid w:val="00BF5B51"/>
    <w:rsid w:val="00BF6B69"/>
    <w:rsid w:val="00BF7469"/>
    <w:rsid w:val="00C00058"/>
    <w:rsid w:val="00C06BA8"/>
    <w:rsid w:val="00C06FAE"/>
    <w:rsid w:val="00C10422"/>
    <w:rsid w:val="00C12175"/>
    <w:rsid w:val="00C13442"/>
    <w:rsid w:val="00C13EEE"/>
    <w:rsid w:val="00C176FB"/>
    <w:rsid w:val="00C22954"/>
    <w:rsid w:val="00C22B15"/>
    <w:rsid w:val="00C241F6"/>
    <w:rsid w:val="00C2669A"/>
    <w:rsid w:val="00C26862"/>
    <w:rsid w:val="00C27B5F"/>
    <w:rsid w:val="00C30C19"/>
    <w:rsid w:val="00C30E92"/>
    <w:rsid w:val="00C325B4"/>
    <w:rsid w:val="00C33154"/>
    <w:rsid w:val="00C364E4"/>
    <w:rsid w:val="00C3786D"/>
    <w:rsid w:val="00C4374E"/>
    <w:rsid w:val="00C4519D"/>
    <w:rsid w:val="00C46EC5"/>
    <w:rsid w:val="00C4716E"/>
    <w:rsid w:val="00C47555"/>
    <w:rsid w:val="00C50D98"/>
    <w:rsid w:val="00C51AD5"/>
    <w:rsid w:val="00C5293A"/>
    <w:rsid w:val="00C54D41"/>
    <w:rsid w:val="00C55084"/>
    <w:rsid w:val="00C567D2"/>
    <w:rsid w:val="00C56A24"/>
    <w:rsid w:val="00C56D5A"/>
    <w:rsid w:val="00C5731C"/>
    <w:rsid w:val="00C57E74"/>
    <w:rsid w:val="00C60106"/>
    <w:rsid w:val="00C624F2"/>
    <w:rsid w:val="00C6754C"/>
    <w:rsid w:val="00C720F8"/>
    <w:rsid w:val="00C72556"/>
    <w:rsid w:val="00C74E19"/>
    <w:rsid w:val="00C74FAE"/>
    <w:rsid w:val="00C755A1"/>
    <w:rsid w:val="00C7570C"/>
    <w:rsid w:val="00C7702D"/>
    <w:rsid w:val="00C82A88"/>
    <w:rsid w:val="00C849B3"/>
    <w:rsid w:val="00C86016"/>
    <w:rsid w:val="00C92584"/>
    <w:rsid w:val="00C92748"/>
    <w:rsid w:val="00C9404B"/>
    <w:rsid w:val="00CA0E5A"/>
    <w:rsid w:val="00CA1424"/>
    <w:rsid w:val="00CA3F33"/>
    <w:rsid w:val="00CA45AA"/>
    <w:rsid w:val="00CA70A8"/>
    <w:rsid w:val="00CB03B5"/>
    <w:rsid w:val="00CB0780"/>
    <w:rsid w:val="00CB12D5"/>
    <w:rsid w:val="00CB1AFC"/>
    <w:rsid w:val="00CB4D5D"/>
    <w:rsid w:val="00CB71E6"/>
    <w:rsid w:val="00CB7E73"/>
    <w:rsid w:val="00CC08F9"/>
    <w:rsid w:val="00CC091A"/>
    <w:rsid w:val="00CC1403"/>
    <w:rsid w:val="00CC165C"/>
    <w:rsid w:val="00CD035B"/>
    <w:rsid w:val="00CD2A74"/>
    <w:rsid w:val="00CD7D96"/>
    <w:rsid w:val="00CE064D"/>
    <w:rsid w:val="00CE06D4"/>
    <w:rsid w:val="00CE0771"/>
    <w:rsid w:val="00CE104C"/>
    <w:rsid w:val="00CE1D71"/>
    <w:rsid w:val="00CE217C"/>
    <w:rsid w:val="00CE32B5"/>
    <w:rsid w:val="00CE6A91"/>
    <w:rsid w:val="00CE7C0B"/>
    <w:rsid w:val="00CF1C2B"/>
    <w:rsid w:val="00CF2643"/>
    <w:rsid w:val="00CF3B59"/>
    <w:rsid w:val="00CF5163"/>
    <w:rsid w:val="00CF558E"/>
    <w:rsid w:val="00CF5B18"/>
    <w:rsid w:val="00CF6CE4"/>
    <w:rsid w:val="00CF77BC"/>
    <w:rsid w:val="00D00958"/>
    <w:rsid w:val="00D00964"/>
    <w:rsid w:val="00D00C46"/>
    <w:rsid w:val="00D03FDB"/>
    <w:rsid w:val="00D11DCC"/>
    <w:rsid w:val="00D13E73"/>
    <w:rsid w:val="00D14648"/>
    <w:rsid w:val="00D15984"/>
    <w:rsid w:val="00D23CC0"/>
    <w:rsid w:val="00D23EE4"/>
    <w:rsid w:val="00D242CB"/>
    <w:rsid w:val="00D2721C"/>
    <w:rsid w:val="00D40811"/>
    <w:rsid w:val="00D432DE"/>
    <w:rsid w:val="00D43A7B"/>
    <w:rsid w:val="00D442C2"/>
    <w:rsid w:val="00D44616"/>
    <w:rsid w:val="00D446D1"/>
    <w:rsid w:val="00D47D59"/>
    <w:rsid w:val="00D50418"/>
    <w:rsid w:val="00D504A0"/>
    <w:rsid w:val="00D50D4D"/>
    <w:rsid w:val="00D52792"/>
    <w:rsid w:val="00D5385B"/>
    <w:rsid w:val="00D54E3E"/>
    <w:rsid w:val="00D5516B"/>
    <w:rsid w:val="00D57001"/>
    <w:rsid w:val="00D60045"/>
    <w:rsid w:val="00D605D5"/>
    <w:rsid w:val="00D61F67"/>
    <w:rsid w:val="00D64F2E"/>
    <w:rsid w:val="00D6503F"/>
    <w:rsid w:val="00D65CE8"/>
    <w:rsid w:val="00D66566"/>
    <w:rsid w:val="00D6780C"/>
    <w:rsid w:val="00D71D2D"/>
    <w:rsid w:val="00D7312D"/>
    <w:rsid w:val="00D7471E"/>
    <w:rsid w:val="00D77939"/>
    <w:rsid w:val="00D77B02"/>
    <w:rsid w:val="00D80CD6"/>
    <w:rsid w:val="00D82B36"/>
    <w:rsid w:val="00D830C8"/>
    <w:rsid w:val="00D864B3"/>
    <w:rsid w:val="00D87B06"/>
    <w:rsid w:val="00D91500"/>
    <w:rsid w:val="00D94352"/>
    <w:rsid w:val="00D96794"/>
    <w:rsid w:val="00DA28E2"/>
    <w:rsid w:val="00DA4195"/>
    <w:rsid w:val="00DB02C5"/>
    <w:rsid w:val="00DB0C5C"/>
    <w:rsid w:val="00DB0E54"/>
    <w:rsid w:val="00DB1C26"/>
    <w:rsid w:val="00DB348B"/>
    <w:rsid w:val="00DB44A1"/>
    <w:rsid w:val="00DB4DA0"/>
    <w:rsid w:val="00DB5167"/>
    <w:rsid w:val="00DB571B"/>
    <w:rsid w:val="00DB6905"/>
    <w:rsid w:val="00DB6A4F"/>
    <w:rsid w:val="00DB6D52"/>
    <w:rsid w:val="00DB728D"/>
    <w:rsid w:val="00DB7328"/>
    <w:rsid w:val="00DC0AC0"/>
    <w:rsid w:val="00DC2563"/>
    <w:rsid w:val="00DC2A56"/>
    <w:rsid w:val="00DC306E"/>
    <w:rsid w:val="00DC4E56"/>
    <w:rsid w:val="00DC6F6F"/>
    <w:rsid w:val="00DD1334"/>
    <w:rsid w:val="00DD1AF0"/>
    <w:rsid w:val="00DD2EA0"/>
    <w:rsid w:val="00DD3216"/>
    <w:rsid w:val="00DD3B19"/>
    <w:rsid w:val="00DD40CF"/>
    <w:rsid w:val="00DD45C9"/>
    <w:rsid w:val="00DE128E"/>
    <w:rsid w:val="00DE3853"/>
    <w:rsid w:val="00DE3F67"/>
    <w:rsid w:val="00DE40AB"/>
    <w:rsid w:val="00DE41DC"/>
    <w:rsid w:val="00DE5368"/>
    <w:rsid w:val="00DF1CC8"/>
    <w:rsid w:val="00DF328F"/>
    <w:rsid w:val="00DF4815"/>
    <w:rsid w:val="00DF4CCF"/>
    <w:rsid w:val="00DF500E"/>
    <w:rsid w:val="00DF711A"/>
    <w:rsid w:val="00DF786A"/>
    <w:rsid w:val="00E02426"/>
    <w:rsid w:val="00E04854"/>
    <w:rsid w:val="00E04CD9"/>
    <w:rsid w:val="00E04E3C"/>
    <w:rsid w:val="00E062C8"/>
    <w:rsid w:val="00E06CFE"/>
    <w:rsid w:val="00E07601"/>
    <w:rsid w:val="00E07BA1"/>
    <w:rsid w:val="00E07E57"/>
    <w:rsid w:val="00E10501"/>
    <w:rsid w:val="00E106BC"/>
    <w:rsid w:val="00E13175"/>
    <w:rsid w:val="00E14414"/>
    <w:rsid w:val="00E1720A"/>
    <w:rsid w:val="00E211D9"/>
    <w:rsid w:val="00E23E88"/>
    <w:rsid w:val="00E2439D"/>
    <w:rsid w:val="00E24E35"/>
    <w:rsid w:val="00E258B0"/>
    <w:rsid w:val="00E26584"/>
    <w:rsid w:val="00E26A93"/>
    <w:rsid w:val="00E26BF7"/>
    <w:rsid w:val="00E26F04"/>
    <w:rsid w:val="00E34889"/>
    <w:rsid w:val="00E35BE6"/>
    <w:rsid w:val="00E360FD"/>
    <w:rsid w:val="00E3694F"/>
    <w:rsid w:val="00E36FC9"/>
    <w:rsid w:val="00E371EB"/>
    <w:rsid w:val="00E37F36"/>
    <w:rsid w:val="00E42716"/>
    <w:rsid w:val="00E45948"/>
    <w:rsid w:val="00E46BB5"/>
    <w:rsid w:val="00E477D3"/>
    <w:rsid w:val="00E47B22"/>
    <w:rsid w:val="00E50683"/>
    <w:rsid w:val="00E508F4"/>
    <w:rsid w:val="00E52B0A"/>
    <w:rsid w:val="00E55DFB"/>
    <w:rsid w:val="00E5631D"/>
    <w:rsid w:val="00E56553"/>
    <w:rsid w:val="00E57029"/>
    <w:rsid w:val="00E6043F"/>
    <w:rsid w:val="00E605FC"/>
    <w:rsid w:val="00E614C2"/>
    <w:rsid w:val="00E629BF"/>
    <w:rsid w:val="00E64437"/>
    <w:rsid w:val="00E6620B"/>
    <w:rsid w:val="00E66609"/>
    <w:rsid w:val="00E66DC2"/>
    <w:rsid w:val="00E67F1E"/>
    <w:rsid w:val="00E7013D"/>
    <w:rsid w:val="00E71EB7"/>
    <w:rsid w:val="00E7233B"/>
    <w:rsid w:val="00E737A8"/>
    <w:rsid w:val="00E74F40"/>
    <w:rsid w:val="00E81E61"/>
    <w:rsid w:val="00E82081"/>
    <w:rsid w:val="00E8255B"/>
    <w:rsid w:val="00E83041"/>
    <w:rsid w:val="00E834F0"/>
    <w:rsid w:val="00E841EC"/>
    <w:rsid w:val="00E84450"/>
    <w:rsid w:val="00E84FBB"/>
    <w:rsid w:val="00E87835"/>
    <w:rsid w:val="00E90BD8"/>
    <w:rsid w:val="00E9160D"/>
    <w:rsid w:val="00E919DF"/>
    <w:rsid w:val="00E922F1"/>
    <w:rsid w:val="00E92305"/>
    <w:rsid w:val="00E92954"/>
    <w:rsid w:val="00E939E4"/>
    <w:rsid w:val="00E939F3"/>
    <w:rsid w:val="00E96995"/>
    <w:rsid w:val="00EA1BC6"/>
    <w:rsid w:val="00EA2B58"/>
    <w:rsid w:val="00EA4FC1"/>
    <w:rsid w:val="00EA5684"/>
    <w:rsid w:val="00EA6272"/>
    <w:rsid w:val="00EB0357"/>
    <w:rsid w:val="00EB3FBD"/>
    <w:rsid w:val="00EB4167"/>
    <w:rsid w:val="00EB4CFD"/>
    <w:rsid w:val="00EC1CD4"/>
    <w:rsid w:val="00EC1F36"/>
    <w:rsid w:val="00EC218F"/>
    <w:rsid w:val="00EC378B"/>
    <w:rsid w:val="00EC3B81"/>
    <w:rsid w:val="00EC3C0A"/>
    <w:rsid w:val="00EC41E4"/>
    <w:rsid w:val="00EC4609"/>
    <w:rsid w:val="00EC503C"/>
    <w:rsid w:val="00ED033D"/>
    <w:rsid w:val="00ED05C2"/>
    <w:rsid w:val="00ED6FAD"/>
    <w:rsid w:val="00EE0D1F"/>
    <w:rsid w:val="00EE1C35"/>
    <w:rsid w:val="00EE20BD"/>
    <w:rsid w:val="00EE370F"/>
    <w:rsid w:val="00EE3F25"/>
    <w:rsid w:val="00EE4519"/>
    <w:rsid w:val="00EE5C46"/>
    <w:rsid w:val="00EE5F40"/>
    <w:rsid w:val="00EE6D49"/>
    <w:rsid w:val="00EE790F"/>
    <w:rsid w:val="00EF081C"/>
    <w:rsid w:val="00EF0920"/>
    <w:rsid w:val="00EF1613"/>
    <w:rsid w:val="00EF640D"/>
    <w:rsid w:val="00F04255"/>
    <w:rsid w:val="00F04688"/>
    <w:rsid w:val="00F07162"/>
    <w:rsid w:val="00F10944"/>
    <w:rsid w:val="00F10AC9"/>
    <w:rsid w:val="00F12319"/>
    <w:rsid w:val="00F13B9E"/>
    <w:rsid w:val="00F1668D"/>
    <w:rsid w:val="00F178C5"/>
    <w:rsid w:val="00F22287"/>
    <w:rsid w:val="00F22B2C"/>
    <w:rsid w:val="00F252E9"/>
    <w:rsid w:val="00F26B71"/>
    <w:rsid w:val="00F307D6"/>
    <w:rsid w:val="00F31CCC"/>
    <w:rsid w:val="00F32421"/>
    <w:rsid w:val="00F3766E"/>
    <w:rsid w:val="00F415D3"/>
    <w:rsid w:val="00F42506"/>
    <w:rsid w:val="00F44522"/>
    <w:rsid w:val="00F44C86"/>
    <w:rsid w:val="00F46BC8"/>
    <w:rsid w:val="00F46D61"/>
    <w:rsid w:val="00F470F9"/>
    <w:rsid w:val="00F4771B"/>
    <w:rsid w:val="00F50F4D"/>
    <w:rsid w:val="00F544B2"/>
    <w:rsid w:val="00F54A3F"/>
    <w:rsid w:val="00F55603"/>
    <w:rsid w:val="00F56AA3"/>
    <w:rsid w:val="00F57FE6"/>
    <w:rsid w:val="00F608A3"/>
    <w:rsid w:val="00F6186A"/>
    <w:rsid w:val="00F62977"/>
    <w:rsid w:val="00F63520"/>
    <w:rsid w:val="00F63573"/>
    <w:rsid w:val="00F63B2B"/>
    <w:rsid w:val="00F643FF"/>
    <w:rsid w:val="00F659CD"/>
    <w:rsid w:val="00F70A7B"/>
    <w:rsid w:val="00F70C70"/>
    <w:rsid w:val="00F72519"/>
    <w:rsid w:val="00F77500"/>
    <w:rsid w:val="00F77D3A"/>
    <w:rsid w:val="00F81EBF"/>
    <w:rsid w:val="00F82825"/>
    <w:rsid w:val="00F8661A"/>
    <w:rsid w:val="00F95EB9"/>
    <w:rsid w:val="00F966C0"/>
    <w:rsid w:val="00FA0ADF"/>
    <w:rsid w:val="00FA2678"/>
    <w:rsid w:val="00FA2792"/>
    <w:rsid w:val="00FA4B2C"/>
    <w:rsid w:val="00FA5A79"/>
    <w:rsid w:val="00FA6030"/>
    <w:rsid w:val="00FA612C"/>
    <w:rsid w:val="00FA704E"/>
    <w:rsid w:val="00FB1B4D"/>
    <w:rsid w:val="00FB28F9"/>
    <w:rsid w:val="00FB51DA"/>
    <w:rsid w:val="00FB53E2"/>
    <w:rsid w:val="00FB64E4"/>
    <w:rsid w:val="00FB6540"/>
    <w:rsid w:val="00FB6F17"/>
    <w:rsid w:val="00FC20AF"/>
    <w:rsid w:val="00FC4DA8"/>
    <w:rsid w:val="00FC5B9B"/>
    <w:rsid w:val="00FC5C7A"/>
    <w:rsid w:val="00FC6A35"/>
    <w:rsid w:val="00FD0427"/>
    <w:rsid w:val="00FD1AA1"/>
    <w:rsid w:val="00FD3DF4"/>
    <w:rsid w:val="00FD49B2"/>
    <w:rsid w:val="00FD68B7"/>
    <w:rsid w:val="00FD6A25"/>
    <w:rsid w:val="00FE33D3"/>
    <w:rsid w:val="00FE3D71"/>
    <w:rsid w:val="00FE4518"/>
    <w:rsid w:val="00FE45CD"/>
    <w:rsid w:val="00FE5719"/>
    <w:rsid w:val="00FE5E5D"/>
    <w:rsid w:val="00FE6E73"/>
    <w:rsid w:val="00FE720F"/>
    <w:rsid w:val="00FF03D4"/>
    <w:rsid w:val="00FF2D7B"/>
    <w:rsid w:val="00FF514C"/>
    <w:rsid w:val="00FF5FF2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0"/>
  </w:style>
  <w:style w:type="paragraph" w:styleId="1">
    <w:name w:val="heading 1"/>
    <w:basedOn w:val="a"/>
    <w:next w:val="a"/>
    <w:link w:val="10"/>
    <w:uiPriority w:val="9"/>
    <w:qFormat/>
    <w:rsid w:val="00CD7D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2A5"/>
  </w:style>
  <w:style w:type="paragraph" w:customStyle="1" w:styleId="c3">
    <w:name w:val="c3"/>
    <w:basedOn w:val="a"/>
    <w:rsid w:val="00E9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2305"/>
  </w:style>
  <w:style w:type="paragraph" w:styleId="a3">
    <w:name w:val="List Paragraph"/>
    <w:basedOn w:val="a"/>
    <w:link w:val="a4"/>
    <w:uiPriority w:val="34"/>
    <w:qFormat/>
    <w:rsid w:val="00D94352"/>
    <w:pPr>
      <w:ind w:left="720"/>
      <w:contextualSpacing/>
    </w:pPr>
  </w:style>
  <w:style w:type="character" w:styleId="a5">
    <w:name w:val="footnote reference"/>
    <w:uiPriority w:val="99"/>
    <w:unhideWhenUsed/>
    <w:rsid w:val="00DF4CC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9D1"/>
  </w:style>
  <w:style w:type="paragraph" w:styleId="a8">
    <w:name w:val="footer"/>
    <w:basedOn w:val="a"/>
    <w:link w:val="a9"/>
    <w:uiPriority w:val="99"/>
    <w:unhideWhenUsed/>
    <w:rsid w:val="008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9D1"/>
  </w:style>
  <w:style w:type="character" w:customStyle="1" w:styleId="10">
    <w:name w:val="Заголовок 1 Знак"/>
    <w:basedOn w:val="a0"/>
    <w:link w:val="1"/>
    <w:uiPriority w:val="9"/>
    <w:rsid w:val="00CD7D9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D7D96"/>
  </w:style>
  <w:style w:type="paragraph" w:styleId="aa">
    <w:name w:val="No Spacing"/>
    <w:qFormat/>
    <w:rsid w:val="00CD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CD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CD7D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D7D96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D7D96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4">
    <w:name w:val="Основной текст (14)_"/>
    <w:link w:val="140"/>
    <w:uiPriority w:val="99"/>
    <w:locked/>
    <w:rsid w:val="00CD7D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D7D9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2">
    <w:name w:val="Основной текст (12)_"/>
    <w:link w:val="120"/>
    <w:uiPriority w:val="99"/>
    <w:locked/>
    <w:rsid w:val="00CD7D9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D7D96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D7D9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7D96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CD7D9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CD7D9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">
    <w:name w:val="Заголовок №2 (2)_"/>
    <w:link w:val="220"/>
    <w:uiPriority w:val="99"/>
    <w:locked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D7D96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CD7D9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D7D96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CD7D96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CD7D9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CD7D9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CD7D9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CD7D9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CD7D9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D7D96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CD7D96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table" w:styleId="ab">
    <w:name w:val="Table Grid"/>
    <w:basedOn w:val="a1"/>
    <w:uiPriority w:val="59"/>
    <w:rsid w:val="00CD7D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CD7D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7D96"/>
    <w:rPr>
      <w:rFonts w:ascii="Calibri" w:eastAsia="Calibri" w:hAnsi="Calibri" w:cs="Times New Roman"/>
      <w:sz w:val="20"/>
      <w:szCs w:val="20"/>
    </w:rPr>
  </w:style>
  <w:style w:type="character" w:customStyle="1" w:styleId="121">
    <w:name w:val="Заголовок №1 (2)_"/>
    <w:basedOn w:val="a0"/>
    <w:link w:val="122"/>
    <w:uiPriority w:val="99"/>
    <w:locked/>
    <w:rsid w:val="00CD7D9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CD7D96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3">
    <w:name w:val="Заголовок №1_"/>
    <w:basedOn w:val="a0"/>
    <w:link w:val="112"/>
    <w:locked/>
    <w:rsid w:val="00CD7D96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CD7D96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basedOn w:val="10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basedOn w:val="10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basedOn w:val="10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e">
    <w:name w:val="Body Text"/>
    <w:basedOn w:val="a"/>
    <w:link w:val="af"/>
    <w:rsid w:val="00CD7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D7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CD7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Сноска_"/>
    <w:basedOn w:val="a0"/>
    <w:link w:val="af2"/>
    <w:uiPriority w:val="99"/>
    <w:locked/>
    <w:rsid w:val="00CD7D96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basedOn w:val="a0"/>
    <w:link w:val="230"/>
    <w:uiPriority w:val="99"/>
    <w:locked/>
    <w:rsid w:val="00CD7D9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CD7D96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CD7D96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(9) + Не полужирный2"/>
    <w:basedOn w:val="9"/>
    <w:uiPriority w:val="99"/>
    <w:rsid w:val="00CD7D96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basedOn w:val="a0"/>
    <w:rsid w:val="00CD7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7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D7D9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D7D96"/>
    <w:rPr>
      <w:b/>
      <w:bCs/>
    </w:rPr>
  </w:style>
  <w:style w:type="paragraph" w:customStyle="1" w:styleId="dash041e0431044b0447043d044b0439">
    <w:name w:val="dash041e_0431_044b_0447_043d_044b_0439"/>
    <w:basedOn w:val="a"/>
    <w:rsid w:val="00CD7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7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D7D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7D96"/>
    <w:rPr>
      <w:rFonts w:ascii="Tahoma" w:eastAsia="Calibri" w:hAnsi="Tahoma" w:cs="Tahoma"/>
      <w:sz w:val="16"/>
      <w:szCs w:val="16"/>
    </w:rPr>
  </w:style>
  <w:style w:type="paragraph" w:customStyle="1" w:styleId="15">
    <w:name w:val="Знак1"/>
    <w:basedOn w:val="a"/>
    <w:rsid w:val="007B7A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83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robel">
    <w:name w:val="no-probel"/>
    <w:basedOn w:val="a"/>
    <w:rsid w:val="00C4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FC5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rsid w:val="0013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46862"/>
  </w:style>
  <w:style w:type="character" w:customStyle="1" w:styleId="24">
    <w:name w:val="Основной текст2"/>
    <w:rsid w:val="00346862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customStyle="1" w:styleId="Style2">
    <w:name w:val="Style2"/>
    <w:basedOn w:val="a"/>
    <w:rsid w:val="00346862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34686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3468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27">
    <w:name w:val="Font Style27"/>
    <w:rsid w:val="00346862"/>
    <w:rPr>
      <w:rFonts w:ascii="Calibri" w:hAnsi="Calibri" w:cs="Calibri"/>
      <w:b/>
      <w:bCs/>
      <w:spacing w:val="-10"/>
      <w:sz w:val="10"/>
      <w:szCs w:val="10"/>
    </w:rPr>
  </w:style>
  <w:style w:type="paragraph" w:customStyle="1" w:styleId="6">
    <w:name w:val="Основной текст6"/>
    <w:basedOn w:val="a"/>
    <w:rsid w:val="00346862"/>
    <w:pPr>
      <w:shd w:val="clear" w:color="auto" w:fill="FFFFFF"/>
      <w:spacing w:after="0" w:line="0" w:lineRule="atLeast"/>
    </w:pPr>
    <w:rPr>
      <w:rFonts w:ascii="Bookman Old Style" w:eastAsia="Bookman Old Style" w:hAnsi="Bookman Old Style" w:cs="Times New Roman"/>
      <w:sz w:val="14"/>
      <w:szCs w:val="14"/>
      <w:shd w:val="clear" w:color="auto" w:fill="FFFFFF"/>
    </w:rPr>
  </w:style>
  <w:style w:type="character" w:styleId="af6">
    <w:name w:val="Hyperlink"/>
    <w:rsid w:val="00346862"/>
    <w:rPr>
      <w:color w:val="0000FF"/>
      <w:u w:val="single"/>
    </w:rPr>
  </w:style>
  <w:style w:type="table" w:customStyle="1" w:styleId="25">
    <w:name w:val="Сетка таблицы2"/>
    <w:basedOn w:val="a1"/>
    <w:next w:val="ab"/>
    <w:uiPriority w:val="59"/>
    <w:rsid w:val="0034686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 + Курсив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6"/>
    <w:rsid w:val="0034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">
    <w:name w:val="Основной текст (2) + Times New Roman;9 pt;Не курсив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0">
    <w:name w:val="Основной текст (2) + Times New Roman;9 pt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1">
    <w:name w:val="Основной текст (2) + Times New Roman;9 pt;Полужирный;Не 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65pt">
    <w:name w:val="Основной текст (2) + Times New Roman;6;5 pt;Полужирный;Не 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6"/>
    <w:rsid w:val="0034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7">
    <w:name w:val="Колонтитул_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diaUPC18pt">
    <w:name w:val="Колонтитул + CordiaUPC;18 pt;Полужирный"/>
    <w:basedOn w:val="af7"/>
    <w:rsid w:val="0034686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6862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basedOn w:val="a0"/>
    <w:link w:val="29"/>
    <w:rsid w:val="00346862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f8">
    <w:name w:val="Колонтитул"/>
    <w:basedOn w:val="af7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6862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346862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7">
    <w:name w:val="Заголовок №1"/>
    <w:basedOn w:val="a"/>
    <w:rsid w:val="0034686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46862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19"/>
      <w:szCs w:val="19"/>
    </w:rPr>
  </w:style>
  <w:style w:type="paragraph" w:customStyle="1" w:styleId="29">
    <w:name w:val="Заголовок №2"/>
    <w:basedOn w:val="a"/>
    <w:link w:val="28"/>
    <w:rsid w:val="00346862"/>
    <w:pPr>
      <w:widowControl w:val="0"/>
      <w:shd w:val="clear" w:color="auto" w:fill="FFFFFF"/>
      <w:spacing w:before="120" w:after="0" w:line="221" w:lineRule="exact"/>
      <w:jc w:val="center"/>
      <w:outlineLvl w:val="1"/>
    </w:pPr>
    <w:rPr>
      <w:rFonts w:eastAsia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6862"/>
    <w:pPr>
      <w:widowControl w:val="0"/>
      <w:shd w:val="clear" w:color="auto" w:fill="FFFFFF"/>
      <w:spacing w:after="0" w:line="216" w:lineRule="exact"/>
      <w:jc w:val="both"/>
    </w:pPr>
    <w:rPr>
      <w:rFonts w:eastAsia="Times New Roman"/>
      <w:i/>
      <w:iCs/>
      <w:sz w:val="19"/>
      <w:szCs w:val="19"/>
    </w:rPr>
  </w:style>
  <w:style w:type="character" w:customStyle="1" w:styleId="c1">
    <w:name w:val="c1"/>
    <w:basedOn w:val="a0"/>
    <w:rsid w:val="009A30D5"/>
  </w:style>
  <w:style w:type="paragraph" w:customStyle="1" w:styleId="c2">
    <w:name w:val="c2"/>
    <w:basedOn w:val="a"/>
    <w:rsid w:val="009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1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D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2A5"/>
  </w:style>
  <w:style w:type="paragraph" w:customStyle="1" w:styleId="c3">
    <w:name w:val="c3"/>
    <w:basedOn w:val="a"/>
    <w:rsid w:val="00E9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2305"/>
  </w:style>
  <w:style w:type="paragraph" w:styleId="a3">
    <w:name w:val="List Paragraph"/>
    <w:basedOn w:val="a"/>
    <w:uiPriority w:val="34"/>
    <w:qFormat/>
    <w:rsid w:val="00D94352"/>
    <w:pPr>
      <w:ind w:left="720"/>
      <w:contextualSpacing/>
    </w:pPr>
  </w:style>
  <w:style w:type="character" w:styleId="a4">
    <w:name w:val="footnote reference"/>
    <w:uiPriority w:val="99"/>
    <w:unhideWhenUsed/>
    <w:rsid w:val="00DF4CC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8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9D1"/>
  </w:style>
  <w:style w:type="paragraph" w:styleId="a7">
    <w:name w:val="footer"/>
    <w:basedOn w:val="a"/>
    <w:link w:val="a8"/>
    <w:uiPriority w:val="99"/>
    <w:unhideWhenUsed/>
    <w:rsid w:val="008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9D1"/>
  </w:style>
  <w:style w:type="character" w:customStyle="1" w:styleId="10">
    <w:name w:val="Заголовок 1 Знак"/>
    <w:basedOn w:val="a0"/>
    <w:link w:val="1"/>
    <w:uiPriority w:val="9"/>
    <w:rsid w:val="00CD7D9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D7D96"/>
  </w:style>
  <w:style w:type="paragraph" w:styleId="a9">
    <w:name w:val="No Spacing"/>
    <w:qFormat/>
    <w:rsid w:val="00CD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CD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CD7D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D7D96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D7D96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4">
    <w:name w:val="Основной текст (14)_"/>
    <w:link w:val="140"/>
    <w:uiPriority w:val="99"/>
    <w:locked/>
    <w:rsid w:val="00CD7D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D7D9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2">
    <w:name w:val="Основной текст (12)_"/>
    <w:link w:val="120"/>
    <w:uiPriority w:val="99"/>
    <w:locked/>
    <w:rsid w:val="00CD7D9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D7D96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D7D9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7D96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CD7D9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CD7D9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">
    <w:name w:val="Заголовок №2 (2)_"/>
    <w:link w:val="220"/>
    <w:uiPriority w:val="99"/>
    <w:locked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D7D96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CD7D9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D7D96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CD7D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CD7D96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CD7D9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CD7D9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CD7D9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CD7D9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CD7D9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D7D96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CD7D96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CD7D96"/>
    <w:rPr>
      <w:rFonts w:ascii="Arial" w:hAnsi="Arial" w:cs="Arial"/>
      <w:spacing w:val="0"/>
      <w:sz w:val="15"/>
      <w:szCs w:val="15"/>
      <w:shd w:val="clear" w:color="auto" w:fill="FFFFFF"/>
    </w:rPr>
  </w:style>
  <w:style w:type="table" w:styleId="aa">
    <w:name w:val="Table Grid"/>
    <w:basedOn w:val="a1"/>
    <w:uiPriority w:val="59"/>
    <w:rsid w:val="00CD7D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D7D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7D96"/>
    <w:rPr>
      <w:rFonts w:ascii="Calibri" w:eastAsia="Calibri" w:hAnsi="Calibri" w:cs="Times New Roman"/>
      <w:sz w:val="20"/>
      <w:szCs w:val="20"/>
    </w:rPr>
  </w:style>
  <w:style w:type="character" w:customStyle="1" w:styleId="121">
    <w:name w:val="Заголовок №1 (2)_"/>
    <w:basedOn w:val="a0"/>
    <w:link w:val="122"/>
    <w:uiPriority w:val="99"/>
    <w:locked/>
    <w:rsid w:val="00CD7D9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CD7D96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3">
    <w:name w:val="Заголовок №1_"/>
    <w:basedOn w:val="a0"/>
    <w:link w:val="112"/>
    <w:locked/>
    <w:rsid w:val="00CD7D96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CD7D96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basedOn w:val="10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basedOn w:val="100"/>
    <w:uiPriority w:val="99"/>
    <w:rsid w:val="00CD7D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basedOn w:val="100"/>
    <w:uiPriority w:val="99"/>
    <w:rsid w:val="00CD7D9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ae"/>
    <w:rsid w:val="00CD7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CD7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Стиль"/>
    <w:rsid w:val="00CD7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Сноска_"/>
    <w:basedOn w:val="a0"/>
    <w:link w:val="af1"/>
    <w:uiPriority w:val="99"/>
    <w:locked/>
    <w:rsid w:val="00CD7D96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basedOn w:val="a0"/>
    <w:link w:val="230"/>
    <w:uiPriority w:val="99"/>
    <w:locked/>
    <w:rsid w:val="00CD7D9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CD7D96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CD7D96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(9) + Не полужирный2"/>
    <w:basedOn w:val="9"/>
    <w:uiPriority w:val="99"/>
    <w:rsid w:val="00CD7D96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basedOn w:val="a0"/>
    <w:rsid w:val="00CD7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7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D7D9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D7D96"/>
    <w:rPr>
      <w:b/>
      <w:bCs/>
    </w:rPr>
  </w:style>
  <w:style w:type="paragraph" w:customStyle="1" w:styleId="dash041e0431044b0447043d044b0439">
    <w:name w:val="dash041e_0431_044b_0447_043d_044b_0439"/>
    <w:basedOn w:val="a"/>
    <w:rsid w:val="00CD7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7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D7D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7D96"/>
    <w:rPr>
      <w:rFonts w:ascii="Tahoma" w:eastAsia="Calibri" w:hAnsi="Tahoma" w:cs="Tahoma"/>
      <w:sz w:val="16"/>
      <w:szCs w:val="16"/>
    </w:rPr>
  </w:style>
  <w:style w:type="paragraph" w:customStyle="1" w:styleId="15">
    <w:name w:val="Знак1"/>
    <w:basedOn w:val="a"/>
    <w:rsid w:val="007B7A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semiHidden/>
    <w:unhideWhenUsed/>
    <w:rsid w:val="0083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robel">
    <w:name w:val="no-probel"/>
    <w:basedOn w:val="a"/>
    <w:rsid w:val="00C4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FC5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6">
    <w:name w:val="Сетка таблицы1"/>
    <w:basedOn w:val="a1"/>
    <w:next w:val="aa"/>
    <w:rsid w:val="0013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46862"/>
  </w:style>
  <w:style w:type="character" w:customStyle="1" w:styleId="24">
    <w:name w:val="Основной текст2"/>
    <w:rsid w:val="00346862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customStyle="1" w:styleId="Style2">
    <w:name w:val="Style2"/>
    <w:basedOn w:val="a"/>
    <w:rsid w:val="00346862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34686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3468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27">
    <w:name w:val="Font Style27"/>
    <w:rsid w:val="00346862"/>
    <w:rPr>
      <w:rFonts w:ascii="Calibri" w:hAnsi="Calibri" w:cs="Calibri"/>
      <w:b/>
      <w:bCs/>
      <w:spacing w:val="-10"/>
      <w:sz w:val="10"/>
      <w:szCs w:val="10"/>
    </w:rPr>
  </w:style>
  <w:style w:type="paragraph" w:customStyle="1" w:styleId="6">
    <w:name w:val="Основной текст6"/>
    <w:basedOn w:val="a"/>
    <w:rsid w:val="00346862"/>
    <w:pPr>
      <w:shd w:val="clear" w:color="auto" w:fill="FFFFFF"/>
      <w:spacing w:after="0" w:line="0" w:lineRule="atLeast"/>
    </w:pPr>
    <w:rPr>
      <w:rFonts w:ascii="Bookman Old Style" w:eastAsia="Bookman Old Style" w:hAnsi="Bookman Old Style" w:cs="Times New Roman"/>
      <w:sz w:val="14"/>
      <w:szCs w:val="14"/>
      <w:shd w:val="clear" w:color="auto" w:fill="FFFFFF"/>
    </w:rPr>
  </w:style>
  <w:style w:type="character" w:styleId="af5">
    <w:name w:val="Hyperlink"/>
    <w:rsid w:val="00346862"/>
    <w:rPr>
      <w:color w:val="0000FF"/>
      <w:u w:val="single"/>
    </w:rPr>
  </w:style>
  <w:style w:type="table" w:customStyle="1" w:styleId="25">
    <w:name w:val="Сетка таблицы2"/>
    <w:basedOn w:val="a1"/>
    <w:next w:val="aa"/>
    <w:uiPriority w:val="59"/>
    <w:rsid w:val="0034686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 + Курсив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"/>
    <w:basedOn w:val="2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6"/>
    <w:rsid w:val="0034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">
    <w:name w:val="Основной текст (2) + Times New Roman;9 pt;Не курсив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0">
    <w:name w:val="Основной текст (2) + Times New Roman;9 pt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pt1">
    <w:name w:val="Основной текст (2) + Times New Roman;9 pt;Полужирный;Не 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65pt">
    <w:name w:val="Основной текст (2) + Times New Roman;6;5 pt;Полужирный;Не 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6"/>
    <w:rsid w:val="0034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6"/>
    <w:rsid w:val="003468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6"/>
    <w:rsid w:val="003468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Колонтитул_"/>
    <w:basedOn w:val="a0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diaUPC18pt">
    <w:name w:val="Колонтитул + CordiaUPC;18 pt;Полужирный"/>
    <w:basedOn w:val="af6"/>
    <w:rsid w:val="0034686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6862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basedOn w:val="a0"/>
    <w:link w:val="29"/>
    <w:rsid w:val="00346862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f7">
    <w:name w:val="Колонтитул"/>
    <w:basedOn w:val="af6"/>
    <w:rsid w:val="0034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6862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346862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7">
    <w:name w:val="Заголовок №1"/>
    <w:basedOn w:val="a"/>
    <w:rsid w:val="0034686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46862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19"/>
      <w:szCs w:val="19"/>
    </w:rPr>
  </w:style>
  <w:style w:type="paragraph" w:customStyle="1" w:styleId="29">
    <w:name w:val="Заголовок №2"/>
    <w:basedOn w:val="a"/>
    <w:link w:val="28"/>
    <w:rsid w:val="00346862"/>
    <w:pPr>
      <w:widowControl w:val="0"/>
      <w:shd w:val="clear" w:color="auto" w:fill="FFFFFF"/>
      <w:spacing w:before="120" w:after="0" w:line="221" w:lineRule="exact"/>
      <w:jc w:val="center"/>
      <w:outlineLvl w:val="1"/>
    </w:pPr>
    <w:rPr>
      <w:rFonts w:eastAsia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6862"/>
    <w:pPr>
      <w:widowControl w:val="0"/>
      <w:shd w:val="clear" w:color="auto" w:fill="FFFFFF"/>
      <w:spacing w:after="0" w:line="216" w:lineRule="exact"/>
      <w:jc w:val="both"/>
    </w:pPr>
    <w:rPr>
      <w:rFonts w:eastAsia="Times New Roman"/>
      <w:i/>
      <w:iCs/>
      <w:sz w:val="19"/>
      <w:szCs w:val="19"/>
    </w:rPr>
  </w:style>
  <w:style w:type="character" w:customStyle="1" w:styleId="c1">
    <w:name w:val="c1"/>
    <w:basedOn w:val="a0"/>
    <w:rsid w:val="009A30D5"/>
  </w:style>
  <w:style w:type="paragraph" w:customStyle="1" w:styleId="c2">
    <w:name w:val="c2"/>
    <w:basedOn w:val="a"/>
    <w:rsid w:val="009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www.posobi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2002-AECF-44AB-BCB5-D2483F89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Certified Windows</cp:lastModifiedBy>
  <cp:revision>12</cp:revision>
  <cp:lastPrinted>2021-09-02T17:13:00Z</cp:lastPrinted>
  <dcterms:created xsi:type="dcterms:W3CDTF">2021-09-11T14:36:00Z</dcterms:created>
  <dcterms:modified xsi:type="dcterms:W3CDTF">2021-10-24T11:38:00Z</dcterms:modified>
</cp:coreProperties>
</file>